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78" w:type="dxa"/>
        <w:tblLayout w:type="fixed"/>
        <w:tblLook w:val="0000" w:firstRow="0" w:lastRow="0" w:firstColumn="0" w:lastColumn="0" w:noHBand="0" w:noVBand="0"/>
      </w:tblPr>
      <w:tblGrid>
        <w:gridCol w:w="5033"/>
        <w:gridCol w:w="745"/>
      </w:tblGrid>
      <w:tr w:rsidR="00530B3E" w:rsidRPr="008F6D8C" w:rsidTr="008F6D8C">
        <w:trPr>
          <w:trHeight w:hRule="exact" w:val="612"/>
        </w:trPr>
        <w:tc>
          <w:tcPr>
            <w:tcW w:w="5778" w:type="dxa"/>
            <w:gridSpan w:val="2"/>
            <w:vAlign w:val="bottom"/>
          </w:tcPr>
          <w:p w:rsidR="00530B3E" w:rsidRPr="008F6D8C" w:rsidRDefault="00530B3E" w:rsidP="008F6D8C">
            <w:pPr>
              <w:spacing w:after="0" w:line="240" w:lineRule="auto"/>
              <w:rPr>
                <w:sz w:val="16"/>
                <w:szCs w:val="16"/>
              </w:rPr>
            </w:pPr>
            <w:r w:rsidRPr="008F6D8C">
              <w:rPr>
                <w:sz w:val="16"/>
                <w:szCs w:val="16"/>
              </w:rPr>
              <w:t>Universität Flensburg - Auf dem Campus 1 - 24943 Flensburg</w:t>
            </w:r>
          </w:p>
        </w:tc>
      </w:tr>
      <w:tr w:rsidR="00530B3E" w:rsidRPr="008F6D8C" w:rsidTr="008F6D8C">
        <w:trPr>
          <w:gridAfter w:val="1"/>
          <w:wAfter w:w="745" w:type="dxa"/>
          <w:trHeight w:hRule="exact" w:val="80"/>
        </w:trPr>
        <w:tc>
          <w:tcPr>
            <w:tcW w:w="5033" w:type="dxa"/>
            <w:vAlign w:val="bottom"/>
          </w:tcPr>
          <w:p w:rsidR="00530B3E" w:rsidRPr="008F6D8C" w:rsidRDefault="00530B3E" w:rsidP="008F6D8C">
            <w:pPr>
              <w:spacing w:after="0" w:line="240" w:lineRule="auto"/>
              <w:rPr>
                <w:sz w:val="16"/>
                <w:szCs w:val="16"/>
              </w:rPr>
            </w:pPr>
          </w:p>
        </w:tc>
      </w:tr>
      <w:tr w:rsidR="00530B3E" w:rsidRPr="008F6D8C" w:rsidTr="008F6D8C">
        <w:trPr>
          <w:gridAfter w:val="1"/>
          <w:wAfter w:w="745" w:type="dxa"/>
          <w:cantSplit/>
          <w:trHeight w:hRule="exact" w:val="2103"/>
        </w:trPr>
        <w:tc>
          <w:tcPr>
            <w:tcW w:w="5033" w:type="dxa"/>
            <w:vAlign w:val="center"/>
          </w:tcPr>
          <w:p w:rsidR="00530B3E" w:rsidRPr="00CF77BF" w:rsidRDefault="00530B3E" w:rsidP="00EC4128">
            <w:pPr>
              <w:spacing w:after="0" w:line="240" w:lineRule="auto"/>
              <w:rPr>
                <w:rFonts w:ascii="Arial" w:hAnsi="Arial" w:cs="Arial"/>
              </w:rPr>
            </w:pPr>
          </w:p>
        </w:tc>
      </w:tr>
    </w:tbl>
    <w:tbl>
      <w:tblPr>
        <w:tblpPr w:leftFromText="141" w:rightFromText="141" w:vertAnchor="text" w:horzAnchor="page" w:tblpX="8763" w:tblpY="-1136"/>
        <w:tblW w:w="3054" w:type="dxa"/>
        <w:tblLayout w:type="fixed"/>
        <w:tblLook w:val="00A0" w:firstRow="1" w:lastRow="0" w:firstColumn="1" w:lastColumn="0" w:noHBand="0" w:noVBand="0"/>
      </w:tblPr>
      <w:tblGrid>
        <w:gridCol w:w="3054"/>
      </w:tblGrid>
      <w:tr w:rsidR="00530B3E" w:rsidRPr="008F6D8C" w:rsidTr="008F6D8C">
        <w:tc>
          <w:tcPr>
            <w:tcW w:w="3054" w:type="dxa"/>
          </w:tcPr>
          <w:p w:rsidR="00530B3E" w:rsidRPr="008F6D8C" w:rsidRDefault="00530B3E" w:rsidP="008F6D8C">
            <w:pPr>
              <w:spacing w:after="0" w:line="240" w:lineRule="auto"/>
            </w:pPr>
          </w:p>
        </w:tc>
      </w:tr>
    </w:tbl>
    <w:p w:rsidR="00EC4128" w:rsidRPr="00EC4128" w:rsidRDefault="00EC4128" w:rsidP="00EC4128">
      <w:pPr>
        <w:spacing w:after="0" w:line="240" w:lineRule="auto"/>
        <w:rPr>
          <w:rFonts w:ascii="Arial" w:eastAsia="Times New Roman" w:hAnsi="Arial" w:cs="Arial"/>
          <w:sz w:val="24"/>
          <w:szCs w:val="20"/>
        </w:rPr>
      </w:pPr>
      <w:r w:rsidRPr="00EC4128">
        <w:rPr>
          <w:rFonts w:ascii="Arial" w:eastAsia="Times New Roman" w:hAnsi="Arial" w:cs="Arial"/>
          <w:sz w:val="24"/>
          <w:szCs w:val="20"/>
        </w:rPr>
        <w:tab/>
      </w:r>
      <w:r w:rsidRPr="00EC4128">
        <w:rPr>
          <w:rFonts w:ascii="Arial" w:eastAsia="Times New Roman" w:hAnsi="Arial" w:cs="Arial"/>
          <w:sz w:val="24"/>
          <w:szCs w:val="20"/>
        </w:rPr>
        <w:tab/>
      </w:r>
      <w:r w:rsidRPr="00EC4128">
        <w:rPr>
          <w:rFonts w:ascii="Arial" w:eastAsia="Times New Roman" w:hAnsi="Arial" w:cs="Arial"/>
          <w:sz w:val="24"/>
          <w:szCs w:val="20"/>
        </w:rPr>
        <w:tab/>
      </w:r>
      <w:r w:rsidRPr="00EC4128">
        <w:rPr>
          <w:rFonts w:ascii="Arial" w:eastAsia="Times New Roman" w:hAnsi="Arial" w:cs="Arial"/>
          <w:sz w:val="24"/>
          <w:szCs w:val="20"/>
        </w:rPr>
        <w:tab/>
      </w:r>
      <w:r w:rsidRPr="00EC4128">
        <w:rPr>
          <w:rFonts w:ascii="Arial" w:eastAsia="Times New Roman" w:hAnsi="Arial" w:cs="Arial"/>
          <w:sz w:val="24"/>
          <w:szCs w:val="20"/>
        </w:rPr>
        <w:tab/>
      </w:r>
      <w:r w:rsidRPr="00EC4128">
        <w:rPr>
          <w:rFonts w:ascii="Arial" w:eastAsia="Times New Roman" w:hAnsi="Arial" w:cs="Arial"/>
          <w:sz w:val="24"/>
          <w:szCs w:val="20"/>
        </w:rPr>
        <w:tab/>
      </w:r>
    </w:p>
    <w:p w:rsidR="00C133E2" w:rsidRPr="00C133E2" w:rsidRDefault="00C133E2" w:rsidP="00C133E2">
      <w:pPr>
        <w:jc w:val="center"/>
        <w:rPr>
          <w:rFonts w:ascii="Arial" w:hAnsi="Arial" w:cs="Arial"/>
          <w:lang w:val="en-GB"/>
        </w:rPr>
      </w:pPr>
      <w:r w:rsidRPr="00C133E2">
        <w:rPr>
          <w:rFonts w:ascii="Arial" w:hAnsi="Arial" w:cs="Arial"/>
          <w:lang w:val="en-GB"/>
        </w:rPr>
        <w:t>Statement of the academic supervisor on the research proposal of</w:t>
      </w:r>
    </w:p>
    <w:p w:rsidR="00C133E2" w:rsidRPr="00C133E2" w:rsidRDefault="00C133E2" w:rsidP="00C133E2">
      <w:pPr>
        <w:jc w:val="center"/>
        <w:rPr>
          <w:rFonts w:ascii="Arial" w:hAnsi="Arial" w:cs="Arial"/>
          <w:lang w:val="en-GB"/>
        </w:rPr>
      </w:pPr>
    </w:p>
    <w:p w:rsidR="00C133E2" w:rsidRPr="00C133E2" w:rsidRDefault="00C133E2" w:rsidP="00C133E2">
      <w:pPr>
        <w:jc w:val="center"/>
        <w:rPr>
          <w:rFonts w:ascii="Arial" w:hAnsi="Arial" w:cs="Arial"/>
          <w:lang w:val="en-GB"/>
        </w:rPr>
      </w:pPr>
      <w:r w:rsidRPr="00C133E2">
        <w:rPr>
          <w:rFonts w:ascii="Arial" w:hAnsi="Arial" w:cs="Arial"/>
          <w:lang w:val="en-GB"/>
        </w:rPr>
        <w:t>Mr/Ms-----------------------------------------------------------</w:t>
      </w:r>
    </w:p>
    <w:p w:rsidR="00C133E2" w:rsidRPr="00C133E2" w:rsidRDefault="00C133E2" w:rsidP="00C133E2">
      <w:pPr>
        <w:rPr>
          <w:rFonts w:ascii="Arial" w:hAnsi="Arial" w:cs="Arial"/>
          <w:lang w:val="en-GB"/>
        </w:rPr>
      </w:pPr>
    </w:p>
    <w:p w:rsidR="00C133E2" w:rsidRPr="00C133E2" w:rsidRDefault="00C133E2" w:rsidP="00C133E2">
      <w:pPr>
        <w:rPr>
          <w:rFonts w:ascii="Arial" w:hAnsi="Arial" w:cs="Arial"/>
          <w:lang w:val="en-GB"/>
        </w:rPr>
      </w:pPr>
      <w:r w:rsidRPr="00C133E2">
        <w:rPr>
          <w:rFonts w:ascii="Arial" w:hAnsi="Arial" w:cs="Arial"/>
          <w:lang w:val="en-GB"/>
        </w:rPr>
        <w:t>Title: ____________________________________</w:t>
      </w:r>
    </w:p>
    <w:p w:rsidR="00C133E2" w:rsidRPr="00C133E2" w:rsidRDefault="00C133E2" w:rsidP="00C133E2">
      <w:pPr>
        <w:rPr>
          <w:rFonts w:ascii="Arial" w:hAnsi="Arial" w:cs="Arial"/>
          <w:lang w:val="en-GB"/>
        </w:rPr>
      </w:pPr>
    </w:p>
    <w:p w:rsidR="00C133E2" w:rsidRPr="00C133E2" w:rsidRDefault="00C133E2" w:rsidP="00C133E2">
      <w:pPr>
        <w:rPr>
          <w:rFonts w:ascii="Arial" w:hAnsi="Arial" w:cs="Arial"/>
          <w:lang w:val="en-GB"/>
        </w:rPr>
      </w:pPr>
      <w:r w:rsidRPr="00C133E2">
        <w:rPr>
          <w:rFonts w:ascii="Arial" w:hAnsi="Arial" w:cs="Arial"/>
          <w:lang w:val="en-GB"/>
        </w:rPr>
        <w:t>This is to confirm that I agree to be the First academic supervisor (advisor) of the above mentioned MEng candidate and proposed thesis title.</w:t>
      </w:r>
    </w:p>
    <w:p w:rsidR="00C133E2" w:rsidRPr="00C133E2" w:rsidRDefault="00C133E2" w:rsidP="00C133E2">
      <w:pPr>
        <w:rPr>
          <w:rFonts w:ascii="Arial" w:hAnsi="Arial" w:cs="Arial"/>
          <w:lang w:val="en-GB"/>
        </w:rPr>
      </w:pPr>
      <w:r w:rsidRPr="00C133E2">
        <w:rPr>
          <w:rFonts w:ascii="Arial" w:hAnsi="Arial" w:cs="Arial"/>
          <w:lang w:val="en-GB"/>
        </w:rPr>
        <w:t xml:space="preserve">I found the submitted research proposal and the work plan feasible. Based on the student’s performance up to now, it may be expected that the candidate is going to successfully complete the proposed project. </w:t>
      </w:r>
    </w:p>
    <w:p w:rsidR="00C133E2" w:rsidRPr="00C133E2" w:rsidRDefault="00C133E2" w:rsidP="00C133E2">
      <w:pPr>
        <w:rPr>
          <w:rFonts w:ascii="Arial" w:hAnsi="Arial" w:cs="Arial"/>
          <w:lang w:val="en-GB"/>
        </w:rPr>
      </w:pPr>
    </w:p>
    <w:p w:rsidR="00C133E2" w:rsidRPr="00C133E2" w:rsidRDefault="00C133E2" w:rsidP="00C133E2">
      <w:pPr>
        <w:rPr>
          <w:rFonts w:ascii="Arial" w:hAnsi="Arial" w:cs="Arial"/>
          <w:lang w:val="en-GB"/>
        </w:rPr>
      </w:pPr>
      <w:r w:rsidRPr="00C133E2">
        <w:rPr>
          <w:rFonts w:ascii="Arial" w:hAnsi="Arial" w:cs="Arial"/>
          <w:lang w:val="en-GB"/>
        </w:rPr>
        <w:t>----------------------------------</w:t>
      </w:r>
    </w:p>
    <w:p w:rsidR="00C133E2" w:rsidRPr="00C133E2" w:rsidRDefault="00C133E2" w:rsidP="00C133E2">
      <w:pPr>
        <w:rPr>
          <w:rFonts w:ascii="Arial" w:hAnsi="Arial" w:cs="Arial"/>
          <w:lang w:val="en-GB"/>
        </w:rPr>
      </w:pPr>
      <w:r w:rsidRPr="00C133E2">
        <w:rPr>
          <w:rFonts w:ascii="Arial" w:hAnsi="Arial" w:cs="Arial"/>
          <w:lang w:val="en-GB"/>
        </w:rPr>
        <w:t>1</w:t>
      </w:r>
      <w:r w:rsidRPr="00C133E2">
        <w:rPr>
          <w:rFonts w:ascii="Arial" w:hAnsi="Arial" w:cs="Arial"/>
          <w:vertAlign w:val="superscript"/>
          <w:lang w:val="en-GB"/>
        </w:rPr>
        <w:t>st</w:t>
      </w:r>
      <w:r w:rsidRPr="00C133E2">
        <w:rPr>
          <w:rFonts w:ascii="Arial" w:hAnsi="Arial" w:cs="Arial"/>
          <w:lang w:val="en-GB"/>
        </w:rPr>
        <w:t xml:space="preserve"> Academic supervisor:</w:t>
      </w:r>
    </w:p>
    <w:p w:rsidR="00C133E2" w:rsidRPr="00C133E2" w:rsidRDefault="00C133E2" w:rsidP="00C133E2">
      <w:pPr>
        <w:rPr>
          <w:rFonts w:ascii="Arial" w:hAnsi="Arial" w:cs="Arial"/>
          <w:lang w:val="en-GB"/>
        </w:rPr>
      </w:pPr>
    </w:p>
    <w:p w:rsidR="00C133E2" w:rsidRPr="00C133E2" w:rsidRDefault="00C133E2" w:rsidP="00C133E2">
      <w:pPr>
        <w:rPr>
          <w:rFonts w:ascii="Arial" w:hAnsi="Arial" w:cs="Arial"/>
          <w:lang w:val="en-GB"/>
        </w:rPr>
      </w:pPr>
      <w:r w:rsidRPr="00C133E2">
        <w:rPr>
          <w:rFonts w:ascii="Arial" w:hAnsi="Arial" w:cs="Arial"/>
          <w:lang w:val="en-GB"/>
        </w:rPr>
        <w:t>------------------------------------------</w:t>
      </w:r>
    </w:p>
    <w:p w:rsidR="00C133E2" w:rsidRPr="00C133E2" w:rsidRDefault="00C133E2" w:rsidP="00C133E2">
      <w:pPr>
        <w:rPr>
          <w:rFonts w:ascii="Arial" w:hAnsi="Arial" w:cs="Arial"/>
          <w:lang w:val="en-GB"/>
        </w:rPr>
      </w:pPr>
      <w:r w:rsidRPr="00C133E2">
        <w:rPr>
          <w:rFonts w:ascii="Arial" w:hAnsi="Arial" w:cs="Arial"/>
          <w:lang w:val="en-GB"/>
        </w:rPr>
        <w:t>Approved by course supervisor:</w:t>
      </w:r>
    </w:p>
    <w:p w:rsidR="00C133E2" w:rsidRPr="00C133E2" w:rsidRDefault="00C133E2" w:rsidP="00C133E2">
      <w:pPr>
        <w:rPr>
          <w:rFonts w:ascii="Arial" w:hAnsi="Arial" w:cs="Arial"/>
          <w:lang w:val="en-GB"/>
        </w:rPr>
      </w:pPr>
    </w:p>
    <w:p w:rsidR="00530B3E" w:rsidRPr="00C133E2" w:rsidRDefault="00A13ECE" w:rsidP="00C133E2">
      <w:pPr>
        <w:rPr>
          <w:sz w:val="28"/>
          <w:szCs w:val="28"/>
          <w:lang w:val="en-US"/>
        </w:rPr>
      </w:pPr>
      <w:r w:rsidRPr="00A13ECE">
        <w:rPr>
          <w:sz w:val="20"/>
          <w:szCs w:val="20"/>
          <w:lang w:val="en-US"/>
        </w:rPr>
        <w:t>EEM-SESAM</w:t>
      </w:r>
    </w:p>
    <w:sectPr w:rsidR="00530B3E" w:rsidRPr="00C133E2" w:rsidSect="003A6F67">
      <w:headerReference w:type="even" r:id="rId8"/>
      <w:headerReference w:type="default" r:id="rId9"/>
      <w:footerReference w:type="even" r:id="rId10"/>
      <w:footerReference w:type="default" r:id="rId11"/>
      <w:headerReference w:type="first" r:id="rId12"/>
      <w:footerReference w:type="first" r:id="rId13"/>
      <w:pgSz w:w="11906" w:h="16838"/>
      <w:pgMar w:top="1423" w:right="127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28" w:rsidRDefault="00EC4128" w:rsidP="00A20616">
      <w:pPr>
        <w:spacing w:after="0" w:line="240" w:lineRule="auto"/>
      </w:pPr>
      <w:r>
        <w:separator/>
      </w:r>
    </w:p>
  </w:endnote>
  <w:endnote w:type="continuationSeparator" w:id="0">
    <w:p w:rsidR="00EC4128" w:rsidRDefault="00EC4128" w:rsidP="00A2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Medium">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E2" w:rsidRDefault="00C133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28" w:rsidRDefault="00C133E2">
    <w:pPr>
      <w:pStyle w:val="Fuzeile"/>
    </w:pPr>
    <w:r>
      <w:rPr>
        <w:noProof/>
      </w:rPr>
      <w:pict>
        <v:shapetype id="_x0000_t202" coordsize="21600,21600" o:spt="202" path="m,l,21600r21600,l21600,xe">
          <v:stroke joinstyle="miter"/>
          <v:path gradientshapeok="t" o:connecttype="rect"/>
        </v:shapetype>
        <v:shape id="Text Box 16" o:spid="_x0000_s2049" type="#_x0000_t202" style="position:absolute;margin-left:397.4pt;margin-top:10.95pt;width:63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Tafw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" stroked="f">
          <v:textbox>
            <w:txbxContent>
              <w:p w:rsidR="00EC4128" w:rsidRPr="008F6D8C" w:rsidRDefault="00EC4128" w:rsidP="00FD02E8">
                <w:pPr>
                  <w:rPr>
                    <w:color w:val="404040"/>
                  </w:rPr>
                </w:pPr>
                <w:r w:rsidRPr="008F6D8C">
                  <w:rPr>
                    <w:color w:val="404040"/>
                    <w:sz w:val="16"/>
                    <w:szCs w:val="16"/>
                  </w:rPr>
                  <w:t xml:space="preserve">Seite </w:t>
                </w:r>
                <w:r w:rsidRPr="008F6D8C">
                  <w:rPr>
                    <w:color w:val="404040"/>
                    <w:sz w:val="16"/>
                    <w:szCs w:val="16"/>
                  </w:rPr>
                  <w:fldChar w:fldCharType="begin"/>
                </w:r>
                <w:r w:rsidRPr="008F6D8C">
                  <w:rPr>
                    <w:color w:val="404040"/>
                    <w:sz w:val="16"/>
                    <w:szCs w:val="16"/>
                  </w:rPr>
                  <w:instrText xml:space="preserve"> PAGE </w:instrText>
                </w:r>
                <w:r w:rsidRPr="008F6D8C">
                  <w:rPr>
                    <w:color w:val="404040"/>
                    <w:sz w:val="16"/>
                    <w:szCs w:val="16"/>
                  </w:rPr>
                  <w:fldChar w:fldCharType="separate"/>
                </w:r>
                <w:r w:rsidR="00C133E2">
                  <w:rPr>
                    <w:noProof/>
                    <w:color w:val="404040"/>
                    <w:sz w:val="16"/>
                    <w:szCs w:val="16"/>
                  </w:rPr>
                  <w:t>2</w:t>
                </w:r>
                <w:r w:rsidRPr="008F6D8C">
                  <w:rPr>
                    <w:color w:val="404040"/>
                    <w:sz w:val="16"/>
                    <w:szCs w:val="16"/>
                  </w:rPr>
                  <w:fldChar w:fldCharType="end"/>
                </w:r>
                <w:r w:rsidRPr="008F6D8C">
                  <w:rPr>
                    <w:color w:val="404040"/>
                    <w:sz w:val="16"/>
                    <w:szCs w:val="16"/>
                  </w:rPr>
                  <w:t xml:space="preserve"> von </w:t>
                </w:r>
                <w:r w:rsidRPr="008F6D8C">
                  <w:rPr>
                    <w:color w:val="404040"/>
                    <w:sz w:val="16"/>
                    <w:szCs w:val="16"/>
                  </w:rPr>
                  <w:fldChar w:fldCharType="begin"/>
                </w:r>
                <w:r w:rsidRPr="008F6D8C">
                  <w:rPr>
                    <w:color w:val="404040"/>
                    <w:sz w:val="16"/>
                    <w:szCs w:val="16"/>
                  </w:rPr>
                  <w:instrText xml:space="preserve"> NUMPAGES  </w:instrText>
                </w:r>
                <w:r w:rsidRPr="008F6D8C">
                  <w:rPr>
                    <w:color w:val="404040"/>
                    <w:sz w:val="16"/>
                    <w:szCs w:val="16"/>
                  </w:rPr>
                  <w:fldChar w:fldCharType="separate"/>
                </w:r>
                <w:r w:rsidR="00C133E2">
                  <w:rPr>
                    <w:noProof/>
                    <w:color w:val="404040"/>
                    <w:sz w:val="16"/>
                    <w:szCs w:val="16"/>
                  </w:rPr>
                  <w:t>2</w:t>
                </w:r>
                <w:r w:rsidRPr="008F6D8C">
                  <w:rPr>
                    <w:color w:val="404040"/>
                    <w:sz w:val="16"/>
                    <w:szCs w:val="16"/>
                  </w:rPr>
                  <w:fldChar w:fldCharType="end"/>
                </w:r>
              </w:p>
              <w:p w:rsidR="00EC4128" w:rsidRPr="008F6D8C" w:rsidRDefault="00EC4128" w:rsidP="00FD02E8">
                <w:pPr>
                  <w:rPr>
                    <w:color w:val="404040"/>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E2" w:rsidRDefault="00C133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28" w:rsidRDefault="00EC4128" w:rsidP="00A20616">
      <w:pPr>
        <w:spacing w:after="0" w:line="240" w:lineRule="auto"/>
      </w:pPr>
      <w:r>
        <w:separator/>
      </w:r>
    </w:p>
  </w:footnote>
  <w:footnote w:type="continuationSeparator" w:id="0">
    <w:p w:rsidR="00EC4128" w:rsidRDefault="00EC4128" w:rsidP="00A2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E2" w:rsidRDefault="00C133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E2" w:rsidRDefault="00C133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6" w:type="dxa"/>
      <w:tblInd w:w="-22" w:type="dxa"/>
      <w:tblLook w:val="00A0" w:firstRow="1" w:lastRow="0" w:firstColumn="1" w:lastColumn="0" w:noHBand="0" w:noVBand="0"/>
    </w:tblPr>
    <w:tblGrid>
      <w:gridCol w:w="9486"/>
    </w:tblGrid>
    <w:tr w:rsidR="00EC4128" w:rsidRPr="008F6D8C" w:rsidTr="008F6D8C">
      <w:trPr>
        <w:cantSplit/>
        <w:trHeight w:hRule="exact" w:val="851"/>
      </w:trPr>
      <w:tc>
        <w:tcPr>
          <w:tcW w:w="9486" w:type="dxa"/>
        </w:tcPr>
        <w:p w:rsidR="00EC4128" w:rsidRPr="008F6D8C" w:rsidRDefault="00C133E2" w:rsidP="00E97AAC">
          <w:pPr>
            <w:pStyle w:val="Kopfzeile"/>
            <w:rPr>
              <w:rFonts w:cs="Calibri"/>
              <w:noProof/>
              <w:color w:val="0067AC"/>
              <w:sz w:val="4"/>
              <w:szCs w:val="4"/>
            </w:rPr>
          </w:pPr>
          <w:r>
            <w:rPr>
              <w:noProof/>
            </w:rPr>
            <w:pict>
              <v:shapetype id="_x0000_t202" coordsize="21600,21600" o:spt="202" path="m,l,21600r21600,l21600,xe">
                <v:stroke joinstyle="miter"/>
                <v:path gradientshapeok="t" o:connecttype="rect"/>
              </v:shapetype>
              <v:shape id="Text Box 3" o:spid="_x0000_s2050" type="#_x0000_t202" style="position:absolute;margin-left:-5.2pt;margin-top:7.05pt;width:312pt;height:77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NEAMAAL0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" filled="f" stroked="f" insetpen="t">
                <v:textbox style="mso-next-textbox:#Text Box 3" inset="2.88pt,2.88pt,2.88pt,2.88pt">
                  <w:txbxContent>
                    <w:p w:rsidR="00EC4128" w:rsidRPr="006D201C" w:rsidRDefault="00EC4128" w:rsidP="0059699A">
                      <w:pPr>
                        <w:widowControl w:val="0"/>
                        <w:rPr>
                          <w:rFonts w:cs="Calibri"/>
                          <w:sz w:val="60"/>
                          <w:szCs w:val="60"/>
                        </w:rPr>
                      </w:pPr>
                      <w:r>
                        <w:rPr>
                          <w:rFonts w:cs="Calibri"/>
                          <w:bCs/>
                          <w:noProof/>
                          <w:color w:val="1A78BF"/>
                          <w:sz w:val="60"/>
                          <w:szCs w:val="60"/>
                        </w:rPr>
                        <w:drawing>
                          <wp:inline distT="0" distB="0" distL="0" distR="0" wp14:anchorId="5A577313" wp14:editId="67E68E32">
                            <wp:extent cx="2959100" cy="724096"/>
                            <wp:effectExtent l="0" t="0" r="0" b="0"/>
                            <wp:docPr id="4" name="Grafik 4" descr="S:\1 - Sekretariat\1 - 0 Vorlagen\europa-universitaet-flensburg-haup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 - Sekretariat\1 - 0 Vorlagen\europa-universitaet-flensburg-hauptlogo-rgb-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564" cy="726657"/>
                                    </a:xfrm>
                                    <a:prstGeom prst="rect">
                                      <a:avLst/>
                                    </a:prstGeom>
                                    <a:noFill/>
                                    <a:ln>
                                      <a:noFill/>
                                    </a:ln>
                                  </pic:spPr>
                                </pic:pic>
                              </a:graphicData>
                            </a:graphic>
                          </wp:inline>
                        </w:drawing>
                      </w:r>
                    </w:p>
                  </w:txbxContent>
                </v:textbox>
              </v:shape>
            </w:pict>
          </w:r>
          <w:r w:rsidR="00EC4128" w:rsidRPr="008F6D8C">
            <w:rPr>
              <w:rFonts w:cs="Calibri"/>
              <w:noProof/>
              <w:color w:val="0067AC"/>
              <w:sz w:val="4"/>
              <w:szCs w:val="4"/>
            </w:rPr>
            <w:br/>
          </w:r>
          <w:r w:rsidR="00EC4128" w:rsidRPr="008F6D8C">
            <w:rPr>
              <w:rFonts w:cs="Calibri"/>
              <w:noProof/>
              <w:color w:val="0067AC"/>
              <w:sz w:val="4"/>
              <w:szCs w:val="4"/>
            </w:rPr>
            <w:br/>
          </w:r>
          <w:r w:rsidR="00EC4128" w:rsidRPr="008F6D8C">
            <w:rPr>
              <w:rFonts w:cs="Calibri"/>
              <w:noProof/>
              <w:color w:val="0067AC"/>
              <w:sz w:val="4"/>
              <w:szCs w:val="4"/>
            </w:rPr>
            <w:br/>
          </w:r>
        </w:p>
        <w:p w:rsidR="00EC4128" w:rsidRPr="002427BE" w:rsidRDefault="00C133E2" w:rsidP="002427BE">
          <w:pPr>
            <w:pStyle w:val="Kopfzeile"/>
            <w:tabs>
              <w:tab w:val="clear" w:pos="4536"/>
              <w:tab w:val="clear" w:pos="9072"/>
              <w:tab w:val="left" w:pos="8550"/>
            </w:tabs>
            <w:rPr>
              <w:rFonts w:cs="Calibri"/>
              <w:color w:val="0076BD"/>
              <w:sz w:val="24"/>
              <w:szCs w:val="24"/>
            </w:rPr>
          </w:pPr>
          <w:r>
            <w:rPr>
              <w:rFonts w:cs="Calibri"/>
              <w:noProof/>
              <w:color w:val="0076BD"/>
              <w:sz w:val="52"/>
              <w:szCs w:val="52"/>
            </w:rPr>
            <w:pict>
              <v:shape id="_x0000_s2057" type="#_x0000_t202" style="position:absolute;margin-left:333.3pt;margin-top:7.8pt;width:163.5pt;height:66.5pt;z-index:251660288">
                <v:textbox>
                  <w:txbxContent>
                    <w:p w:rsidR="00EC4128" w:rsidRPr="002427BE" w:rsidRDefault="00EC4128">
                      <w:pPr>
                        <w:rPr>
                          <w:sz w:val="18"/>
                          <w:szCs w:val="18"/>
                          <w:lang w:val="en-US"/>
                        </w:rPr>
                      </w:pPr>
                      <w:r w:rsidRPr="002427BE">
                        <w:rPr>
                          <w:sz w:val="18"/>
                          <w:szCs w:val="18"/>
                          <w:lang w:val="en-US"/>
                        </w:rPr>
                        <w:t>Energy and Environmental Management</w:t>
                      </w:r>
                      <w:r>
                        <w:rPr>
                          <w:sz w:val="18"/>
                          <w:szCs w:val="18"/>
                          <w:lang w:val="en-US"/>
                        </w:rPr>
                        <w:t xml:space="preserve"> in Developing Countries</w:t>
                      </w:r>
                      <w:r w:rsidRPr="002427BE">
                        <w:rPr>
                          <w:sz w:val="18"/>
                          <w:szCs w:val="18"/>
                          <w:lang w:val="en-US"/>
                        </w:rPr>
                        <w:t xml:space="preserve"> </w:t>
                      </w:r>
                    </w:p>
                  </w:txbxContent>
                </v:textbox>
              </v:shape>
            </w:pict>
          </w:r>
          <w:r w:rsidR="00EC4128" w:rsidRPr="008F6D8C">
            <w:rPr>
              <w:rFonts w:cs="Calibri"/>
              <w:noProof/>
              <w:color w:val="0076BD"/>
              <w:sz w:val="52"/>
              <w:szCs w:val="52"/>
            </w:rPr>
            <w:t xml:space="preserve"> </w:t>
          </w:r>
          <w:r>
            <w:rPr>
              <w:noProof/>
            </w:rPr>
            <w:pict>
              <v:shapetype id="_x0000_t32" coordsize="21600,21600" o:spt="32" o:oned="t" path="m,l21600,21600e" filled="f">
                <v:path arrowok="t" fillok="f" o:connecttype="none"/>
                <o:lock v:ext="edit" shapetype="t"/>
              </v:shapetype>
              <v:shape id="AutoShape 9" o:spid="_x0000_s2052" type="#_x0000_t32" style="position:absolute;margin-left:367.45pt;margin-top:1.7pt;width:0;height:799.5pt;z-index:251655168;visibility:visible;mso-wrap-distance-left:3.17497mm;mso-wrap-distance-right:3.17497mm;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" strokecolor="#f2f2f2" strokeweight="3pt">
                <v:stroke dashstyle="1 1"/>
                <w10:wrap anchory="page"/>
              </v:shape>
            </w:pict>
          </w:r>
          <w:r w:rsidR="00EC4128">
            <w:rPr>
              <w:rFonts w:cs="Calibri"/>
              <w:noProof/>
              <w:color w:val="0076BD"/>
              <w:sz w:val="52"/>
              <w:szCs w:val="52"/>
            </w:rPr>
            <w:tab/>
          </w:r>
        </w:p>
      </w:tc>
    </w:tr>
    <w:tr w:rsidR="00EC4128" w:rsidRPr="00B502FC" w:rsidTr="00C40B05">
      <w:trPr>
        <w:trHeight w:hRule="exact" w:val="1127"/>
      </w:trPr>
      <w:tc>
        <w:tcPr>
          <w:tcW w:w="9486" w:type="dxa"/>
          <w:tcMar>
            <w:left w:w="130" w:type="dxa"/>
          </w:tcMar>
        </w:tcPr>
        <w:p w:rsidR="00EC4128" w:rsidRDefault="00EC4128" w:rsidP="00B502FC">
          <w:pPr>
            <w:pStyle w:val="berschrift1A"/>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Neue Medium" w:hAnsi="Helvetica Neue Medium"/>
              <w:b/>
              <w:sz w:val="20"/>
              <w:lang w:val="en-GB"/>
            </w:rPr>
          </w:pPr>
          <w:r>
            <w:rPr>
              <w:rFonts w:ascii="Helvetica Neue Medium" w:hAnsi="Helvetica Neue Medium"/>
              <w:sz w:val="20"/>
              <w:lang w:val="en-GB"/>
            </w:rPr>
            <w:tab/>
          </w:r>
        </w:p>
        <w:p w:rsidR="00EC4128" w:rsidRDefault="00EC4128" w:rsidP="00C761D3">
          <w:pPr>
            <w:pStyle w:val="berschrift2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rPr>
              <w:rFonts w:ascii="Helvetica Neue Medium" w:hAnsi="Helvetica Neue Medium"/>
              <w:b w:val="0"/>
              <w:sz w:val="20"/>
              <w:lang w:val="en-GB"/>
            </w:rPr>
          </w:pPr>
        </w:p>
        <w:p w:rsidR="00EC4128" w:rsidRPr="00D77460" w:rsidRDefault="00EC4128" w:rsidP="00C761D3">
          <w:pPr>
            <w:pStyle w:val="berschrift2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rPr>
              <w:rFonts w:cs="Calibri"/>
              <w:szCs w:val="28"/>
              <w:lang w:val="en-US"/>
            </w:rPr>
          </w:pPr>
        </w:p>
      </w:tc>
    </w:tr>
    <w:tr w:rsidR="00EC4128" w:rsidRPr="008F6D8C" w:rsidTr="008F6D8C">
      <w:trPr>
        <w:trHeight w:hRule="exact" w:val="680"/>
      </w:trPr>
      <w:tc>
        <w:tcPr>
          <w:tcW w:w="9486" w:type="dxa"/>
          <w:tcMar>
            <w:left w:w="130" w:type="dxa"/>
          </w:tcMar>
        </w:tcPr>
        <w:p w:rsidR="00EC4128" w:rsidRPr="002427BE" w:rsidRDefault="00EC4128" w:rsidP="00215C22">
          <w:pPr>
            <w:pStyle w:val="berschrift1A"/>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sz w:val="20"/>
              <w:lang w:val="en-GB"/>
            </w:rPr>
          </w:pPr>
          <w:proofErr w:type="spellStart"/>
          <w:r w:rsidRPr="002427BE">
            <w:rPr>
              <w:rFonts w:asciiTheme="minorHAnsi" w:hAnsiTheme="minorHAnsi"/>
              <w:sz w:val="20"/>
              <w:lang w:val="en-GB"/>
            </w:rPr>
            <w:t>Prof.</w:t>
          </w:r>
          <w:proofErr w:type="spellEnd"/>
          <w:r w:rsidRPr="002427BE">
            <w:rPr>
              <w:rFonts w:asciiTheme="minorHAnsi" w:hAnsiTheme="minorHAnsi"/>
              <w:sz w:val="20"/>
              <w:lang w:val="en-GB"/>
            </w:rPr>
            <w:t xml:space="preserve"> </w:t>
          </w:r>
          <w:proofErr w:type="spellStart"/>
          <w:r w:rsidRPr="002427BE">
            <w:rPr>
              <w:rFonts w:asciiTheme="minorHAnsi" w:hAnsiTheme="minorHAnsi"/>
              <w:sz w:val="20"/>
              <w:lang w:val="en-GB"/>
            </w:rPr>
            <w:t>Dr.</w:t>
          </w:r>
          <w:proofErr w:type="spellEnd"/>
          <w:r w:rsidRPr="002427BE">
            <w:rPr>
              <w:rFonts w:asciiTheme="minorHAnsi" w:hAnsiTheme="minorHAnsi"/>
              <w:sz w:val="20"/>
              <w:lang w:val="en-GB"/>
            </w:rPr>
            <w:t xml:space="preserve"> Bernd Möller</w:t>
          </w:r>
        </w:p>
      </w:tc>
    </w:tr>
  </w:tbl>
  <w:tbl>
    <w:tblPr>
      <w:tblpPr w:leftFromText="425" w:rightFromText="142" w:vertAnchor="page" w:horzAnchor="page" w:tblpX="8761" w:tblpY="2660"/>
      <w:tblOverlap w:val="never"/>
      <w:tblW w:w="2950" w:type="dxa"/>
      <w:tblCellMar>
        <w:left w:w="28" w:type="dxa"/>
        <w:right w:w="28" w:type="dxa"/>
      </w:tblCellMar>
      <w:tblLook w:val="0000" w:firstRow="0" w:lastRow="0" w:firstColumn="0" w:lastColumn="0" w:noHBand="0" w:noVBand="0"/>
    </w:tblPr>
    <w:tblGrid>
      <w:gridCol w:w="2950"/>
    </w:tblGrid>
    <w:tr w:rsidR="00EC4128" w:rsidRPr="008F6D8C" w:rsidTr="008F6D8C">
      <w:trPr>
        <w:trHeight w:val="45"/>
      </w:trPr>
      <w:tc>
        <w:tcPr>
          <w:tcW w:w="2950" w:type="dxa"/>
          <w:vAlign w:val="center"/>
        </w:tcPr>
        <w:p w:rsidR="00EC4128" w:rsidRPr="008F6D8C" w:rsidRDefault="00EC4128" w:rsidP="008F6D8C">
          <w:pPr>
            <w:spacing w:after="0" w:line="240" w:lineRule="auto"/>
            <w:rPr>
              <w:sz w:val="2"/>
              <w:szCs w:val="2"/>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p>
      </w:tc>
    </w:tr>
    <w:tr w:rsidR="00EC4128" w:rsidRPr="008F6D8C" w:rsidTr="008F6D8C">
      <w:trPr>
        <w:trHeight w:val="169"/>
      </w:trPr>
      <w:tc>
        <w:tcPr>
          <w:tcW w:w="2950" w:type="dxa"/>
          <w:vAlign w:val="center"/>
        </w:tcPr>
        <w:p w:rsidR="00EC4128" w:rsidRPr="008F6D8C" w:rsidRDefault="00EC4128" w:rsidP="00C133E2">
          <w:pPr>
            <w:spacing w:after="0" w:line="240" w:lineRule="auto"/>
            <w:rPr>
              <w:sz w:val="16"/>
              <w:szCs w:val="16"/>
            </w:rPr>
          </w:pPr>
          <w:r>
            <w:rPr>
              <w:sz w:val="16"/>
              <w:szCs w:val="16"/>
            </w:rPr>
            <w:t xml:space="preserve">Flensburg,  </w:t>
          </w:r>
          <w:bookmarkStart w:id="0" w:name="_GoBack"/>
          <w:bookmarkEnd w:id="0"/>
        </w:p>
      </w:tc>
    </w:tr>
    <w:tr w:rsidR="00EC4128" w:rsidRPr="008F6D8C" w:rsidTr="008F6D8C">
      <w:trPr>
        <w:trHeight w:hRule="exact" w:val="80"/>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r w:rsidRPr="00CF77BF">
            <w:rPr>
              <w:sz w:val="16"/>
              <w:szCs w:val="16"/>
            </w:rPr>
            <w:t>Postanschrift</w:t>
          </w:r>
        </w:p>
      </w:tc>
    </w:tr>
    <w:tr w:rsidR="00EC4128" w:rsidRPr="008F6D8C" w:rsidTr="008F6D8C">
      <w:trPr>
        <w:trHeight w:hRule="exact" w:val="227"/>
      </w:trPr>
      <w:tc>
        <w:tcPr>
          <w:tcW w:w="2950" w:type="dxa"/>
          <w:vAlign w:val="bottom"/>
        </w:tcPr>
        <w:p w:rsidR="00EC4128" w:rsidRPr="00CF77BF" w:rsidRDefault="00EC4128" w:rsidP="008F6D8C">
          <w:pPr>
            <w:spacing w:after="0" w:line="240" w:lineRule="auto"/>
            <w:rPr>
              <w:sz w:val="16"/>
              <w:szCs w:val="16"/>
            </w:rPr>
          </w:pPr>
          <w:r w:rsidRPr="00CF77BF">
            <w:rPr>
              <w:sz w:val="16"/>
              <w:szCs w:val="16"/>
            </w:rPr>
            <w:t>Auf dem Campus 1</w:t>
          </w: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r w:rsidRPr="00CF77BF">
            <w:rPr>
              <w:sz w:val="16"/>
              <w:szCs w:val="16"/>
            </w:rPr>
            <w:t>D-24943 Flensburg</w:t>
          </w: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r w:rsidRPr="00CF77BF">
            <w:rPr>
              <w:sz w:val="16"/>
              <w:szCs w:val="16"/>
            </w:rPr>
            <w:t>Hausanschrift</w:t>
          </w: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proofErr w:type="spellStart"/>
          <w:r w:rsidRPr="00CF77BF">
            <w:rPr>
              <w:sz w:val="16"/>
              <w:szCs w:val="16"/>
            </w:rPr>
            <w:t>Munketoft</w:t>
          </w:r>
          <w:proofErr w:type="spellEnd"/>
          <w:r w:rsidRPr="00CF77BF">
            <w:rPr>
              <w:sz w:val="16"/>
              <w:szCs w:val="16"/>
            </w:rPr>
            <w:t xml:space="preserve"> 3b</w:t>
          </w: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r w:rsidRPr="00CF77BF">
            <w:rPr>
              <w:sz w:val="16"/>
              <w:szCs w:val="16"/>
            </w:rPr>
            <w:t>24937 Flensburg</w:t>
          </w: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CF77BF" w:rsidRDefault="00EC4128" w:rsidP="00CF77BF">
          <w:pPr>
            <w:pStyle w:val="Standard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35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Calibri" w:hAnsi="Calibri"/>
              <w:sz w:val="16"/>
              <w:szCs w:val="16"/>
            </w:rPr>
          </w:pPr>
          <w:r w:rsidRPr="00CF77BF">
            <w:rPr>
              <w:rFonts w:ascii="Calibri" w:hAnsi="Calibri"/>
              <w:sz w:val="16"/>
              <w:szCs w:val="16"/>
            </w:rPr>
            <w:t>Fon:</w:t>
          </w:r>
          <w:r w:rsidRPr="00CF77BF">
            <w:rPr>
              <w:rFonts w:ascii="Calibri" w:hAnsi="Calibri"/>
              <w:sz w:val="16"/>
              <w:szCs w:val="16"/>
            </w:rPr>
            <w:tab/>
            <w:t>+49 (0) 4 61/805-25</w:t>
          </w:r>
          <w:r>
            <w:rPr>
              <w:rFonts w:ascii="Calibri" w:hAnsi="Calibri"/>
              <w:sz w:val="16"/>
              <w:szCs w:val="16"/>
            </w:rPr>
            <w:t>03</w:t>
          </w:r>
        </w:p>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bottom"/>
        </w:tcPr>
        <w:p w:rsidR="00EC4128" w:rsidRPr="00CF77BF" w:rsidRDefault="00EC4128" w:rsidP="00CF77BF">
          <w:pPr>
            <w:pStyle w:val="Standard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35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Calibri" w:hAnsi="Calibri"/>
              <w:sz w:val="16"/>
              <w:szCs w:val="16"/>
            </w:rPr>
          </w:pPr>
          <w:r>
            <w:rPr>
              <w:rFonts w:ascii="Calibri" w:hAnsi="Calibri"/>
              <w:sz w:val="16"/>
              <w:szCs w:val="16"/>
            </w:rPr>
            <w:t>Fax:</w:t>
          </w:r>
          <w:r>
            <w:rPr>
              <w:rFonts w:ascii="Calibri" w:hAnsi="Calibri"/>
              <w:sz w:val="16"/>
              <w:szCs w:val="16"/>
            </w:rPr>
            <w:tab/>
            <w:t>+49 (0) 4 61/805-2505</w:t>
          </w:r>
        </w:p>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CF77BF" w:rsidRDefault="00EC4128" w:rsidP="00CF77BF">
          <w:pPr>
            <w:pStyle w:val="Standard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35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Calibri" w:hAnsi="Calibri"/>
              <w:sz w:val="16"/>
              <w:szCs w:val="16"/>
            </w:rPr>
          </w:pPr>
          <w:r w:rsidRPr="00CF77BF">
            <w:rPr>
              <w:rFonts w:ascii="Calibri" w:hAnsi="Calibri"/>
              <w:sz w:val="16"/>
              <w:szCs w:val="16"/>
            </w:rPr>
            <w:t xml:space="preserve">E-Mail: </w:t>
          </w:r>
        </w:p>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bottom"/>
        </w:tcPr>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CF77BF" w:rsidRDefault="00EC4128" w:rsidP="00CF77BF">
          <w:pPr>
            <w:pStyle w:val="Standard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35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Calibri" w:hAnsi="Calibri"/>
              <w:sz w:val="16"/>
              <w:szCs w:val="16"/>
              <w:lang w:val="en-GB"/>
            </w:rPr>
          </w:pPr>
          <w:r w:rsidRPr="00CF77BF">
            <w:rPr>
              <w:rFonts w:ascii="Calibri" w:hAnsi="Calibri"/>
              <w:sz w:val="16"/>
              <w:szCs w:val="16"/>
              <w:u w:val="single"/>
              <w:lang w:val="en-GB"/>
            </w:rPr>
            <w:t>Secretary:</w:t>
          </w:r>
          <w:r w:rsidRPr="00CF77BF">
            <w:rPr>
              <w:rFonts w:ascii="Calibri" w:hAnsi="Calibri"/>
              <w:sz w:val="16"/>
              <w:szCs w:val="16"/>
              <w:lang w:val="en-GB"/>
            </w:rPr>
            <w:t xml:space="preserve"> </w:t>
          </w:r>
        </w:p>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bottom"/>
        </w:tcPr>
        <w:p w:rsidR="00EC4128" w:rsidRPr="00CF77BF" w:rsidRDefault="00EC4128" w:rsidP="00CF77BF">
          <w:pPr>
            <w:pStyle w:val="Standard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35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Calibri" w:hAnsi="Calibri"/>
              <w:sz w:val="16"/>
              <w:szCs w:val="16"/>
              <w:lang w:val="en-GB"/>
            </w:rPr>
          </w:pPr>
          <w:proofErr w:type="spellStart"/>
          <w:r>
            <w:rPr>
              <w:rFonts w:ascii="Calibri" w:hAnsi="Calibri"/>
              <w:sz w:val="16"/>
              <w:szCs w:val="16"/>
              <w:lang w:val="en-GB"/>
            </w:rPr>
            <w:t>Fon</w:t>
          </w:r>
          <w:proofErr w:type="spellEnd"/>
          <w:r>
            <w:rPr>
              <w:rFonts w:ascii="Calibri" w:hAnsi="Calibri"/>
              <w:sz w:val="16"/>
              <w:szCs w:val="16"/>
              <w:lang w:val="en-GB"/>
            </w:rPr>
            <w:t>: +49 (0) 461/805-2503</w:t>
          </w:r>
        </w:p>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CF77BF" w:rsidRDefault="00EC4128" w:rsidP="008F6D8C">
          <w:pPr>
            <w:spacing w:after="0" w:line="240" w:lineRule="auto"/>
            <w:rPr>
              <w:sz w:val="16"/>
              <w:szCs w:val="16"/>
            </w:rPr>
          </w:pPr>
          <w:r w:rsidRPr="00CF77BF">
            <w:rPr>
              <w:sz w:val="16"/>
              <w:szCs w:val="16"/>
            </w:rPr>
            <w:t>Fax:</w:t>
          </w:r>
          <w:r>
            <w:rPr>
              <w:sz w:val="16"/>
              <w:szCs w:val="16"/>
            </w:rPr>
            <w:t xml:space="preserve"> +49 (0) 4 61/805-2505</w:t>
          </w:r>
        </w:p>
      </w:tc>
    </w:tr>
    <w:tr w:rsidR="00EC4128" w:rsidRPr="008F6D8C" w:rsidTr="008F6D8C">
      <w:trPr>
        <w:trHeight w:hRule="exact" w:val="227"/>
      </w:trPr>
      <w:tc>
        <w:tcPr>
          <w:tcW w:w="2950" w:type="dxa"/>
          <w:vAlign w:val="center"/>
        </w:tcPr>
        <w:p w:rsidR="00EC4128" w:rsidRPr="00CF77BF" w:rsidRDefault="00EC4128" w:rsidP="00CF77BF">
          <w:pPr>
            <w:pStyle w:val="Standard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35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Calibri" w:hAnsi="Calibri"/>
              <w:sz w:val="16"/>
              <w:szCs w:val="16"/>
            </w:rPr>
          </w:pPr>
          <w:r w:rsidRPr="00CF77BF">
            <w:rPr>
              <w:rFonts w:ascii="Calibri" w:hAnsi="Calibri"/>
              <w:sz w:val="16"/>
              <w:szCs w:val="16"/>
            </w:rPr>
            <w:t xml:space="preserve">E-Mail: </w:t>
          </w:r>
          <w:hyperlink r:id="rId2" w:history="1">
            <w:r w:rsidRPr="002C6F45">
              <w:rPr>
                <w:rStyle w:val="Hyperlink"/>
                <w:rFonts w:ascii="Calibri" w:hAnsi="Calibri"/>
                <w:sz w:val="16"/>
                <w:szCs w:val="16"/>
              </w:rPr>
              <w:t>sesam@uni-flensburg.de</w:t>
            </w:r>
          </w:hyperlink>
        </w:p>
        <w:p w:rsidR="00EC4128" w:rsidRPr="00CF77BF" w:rsidRDefault="00EC4128" w:rsidP="008F6D8C">
          <w:pPr>
            <w:spacing w:after="0" w:line="240" w:lineRule="auto"/>
            <w:rPr>
              <w:sz w:val="16"/>
              <w:szCs w:val="16"/>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r w:rsidRPr="008F6D8C">
            <w:rPr>
              <w:sz w:val="12"/>
              <w:szCs w:val="12"/>
            </w:rPr>
            <w:t>Raum Sekretariat</w:t>
          </w: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r>
            <w:rPr>
              <w:sz w:val="16"/>
              <w:szCs w:val="16"/>
            </w:rPr>
            <w:t>013</w:t>
          </w: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r w:rsidRPr="008F6D8C">
            <w:rPr>
              <w:sz w:val="12"/>
              <w:szCs w:val="12"/>
            </w:rPr>
            <w:t>Telefon Sekretariat</w:t>
          </w:r>
        </w:p>
      </w:tc>
    </w:tr>
    <w:tr w:rsidR="00EC4128" w:rsidRPr="008F6D8C" w:rsidTr="008F6D8C">
      <w:trPr>
        <w:trHeight w:hRule="exact" w:val="227"/>
      </w:trPr>
      <w:tc>
        <w:tcPr>
          <w:tcW w:w="2950" w:type="dxa"/>
          <w:vAlign w:val="center"/>
        </w:tcPr>
        <w:p w:rsidR="00EC4128" w:rsidRPr="008F6D8C" w:rsidRDefault="00EC4128" w:rsidP="0068204D">
          <w:pPr>
            <w:spacing w:after="0" w:line="240" w:lineRule="auto"/>
            <w:rPr>
              <w:sz w:val="12"/>
              <w:szCs w:val="12"/>
            </w:rPr>
          </w:pPr>
          <w:r w:rsidRPr="008F6D8C">
            <w:rPr>
              <w:sz w:val="16"/>
              <w:szCs w:val="16"/>
            </w:rPr>
            <w:t xml:space="preserve">+49 461 805 </w:t>
          </w:r>
          <w:r>
            <w:rPr>
              <w:sz w:val="16"/>
              <w:szCs w:val="16"/>
            </w:rPr>
            <w:t>2503</w:t>
          </w: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r w:rsidRPr="008F6D8C">
            <w:rPr>
              <w:sz w:val="12"/>
              <w:szCs w:val="12"/>
            </w:rPr>
            <w:t>Telefax</w:t>
          </w:r>
        </w:p>
      </w:tc>
    </w:tr>
    <w:tr w:rsidR="00EC4128" w:rsidRPr="008F6D8C" w:rsidTr="008F6D8C">
      <w:trPr>
        <w:trHeight w:hRule="exact" w:val="227"/>
      </w:trPr>
      <w:tc>
        <w:tcPr>
          <w:tcW w:w="2950" w:type="dxa"/>
          <w:vAlign w:val="center"/>
        </w:tcPr>
        <w:p w:rsidR="00EC4128" w:rsidRPr="008F6D8C" w:rsidRDefault="00EC4128" w:rsidP="0068204D">
          <w:pPr>
            <w:spacing w:after="0" w:line="240" w:lineRule="auto"/>
            <w:rPr>
              <w:sz w:val="12"/>
              <w:szCs w:val="12"/>
            </w:rPr>
          </w:pPr>
          <w:r w:rsidRPr="008F6D8C">
            <w:rPr>
              <w:sz w:val="16"/>
              <w:szCs w:val="16"/>
            </w:rPr>
            <w:t>+49 461 805</w:t>
          </w:r>
          <w:r>
            <w:rPr>
              <w:sz w:val="16"/>
              <w:szCs w:val="16"/>
            </w:rPr>
            <w:t>2505</w:t>
          </w: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r w:rsidRPr="008F6D8C">
            <w:rPr>
              <w:sz w:val="12"/>
              <w:szCs w:val="12"/>
            </w:rPr>
            <w:t>E-Mail Sekretariat</w:t>
          </w: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r w:rsidRPr="0068204D">
            <w:rPr>
              <w:sz w:val="16"/>
              <w:szCs w:val="16"/>
            </w:rPr>
            <w:t>sesam@uni-flensburg.de</w:t>
          </w: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r w:rsidRPr="008F6D8C">
            <w:rPr>
              <w:sz w:val="12"/>
              <w:szCs w:val="12"/>
            </w:rPr>
            <w:t>Homepage</w:t>
          </w: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r w:rsidRPr="008F6D8C">
            <w:rPr>
              <w:sz w:val="16"/>
              <w:szCs w:val="16"/>
            </w:rPr>
            <w:t>www.uni-flensburg.de</w:t>
          </w: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bottom"/>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2"/>
              <w:szCs w:val="12"/>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r w:rsidR="00EC4128" w:rsidRPr="008F6D8C" w:rsidTr="008F6D8C">
      <w:trPr>
        <w:trHeight w:hRule="exact" w:val="227"/>
      </w:trPr>
      <w:tc>
        <w:tcPr>
          <w:tcW w:w="2950" w:type="dxa"/>
          <w:vAlign w:val="center"/>
        </w:tcPr>
        <w:p w:rsidR="00EC4128" w:rsidRPr="008F6D8C" w:rsidRDefault="00EC4128" w:rsidP="008F6D8C">
          <w:pPr>
            <w:spacing w:after="0" w:line="240" w:lineRule="auto"/>
            <w:rPr>
              <w:sz w:val="16"/>
              <w:szCs w:val="16"/>
            </w:rPr>
          </w:pPr>
        </w:p>
      </w:tc>
    </w:tr>
  </w:tbl>
  <w:p w:rsidR="00EC4128" w:rsidRPr="00BB7D77" w:rsidRDefault="00EC4128" w:rsidP="0057121A">
    <w:pPr>
      <w:pStyle w:val="Kopfzeile"/>
      <w:rPr>
        <w:sz w:val="2"/>
        <w:szCs w:val="2"/>
      </w:rPr>
    </w:pPr>
  </w:p>
  <w:p w:rsidR="00EC4128" w:rsidRPr="0057121A" w:rsidRDefault="00C133E2">
    <w:pPr>
      <w:pStyle w:val="Kopfzeile"/>
      <w:rPr>
        <w:sz w:val="2"/>
        <w:szCs w:val="2"/>
      </w:rPr>
    </w:pPr>
    <w:r>
      <w:rPr>
        <w:noProof/>
      </w:rPr>
      <w:pict>
        <v:shape id="AutoShape 10" o:spid="_x0000_s2054" type="#_x0000_t32" style="position:absolute;margin-left:-38.3pt;margin-top:179.85pt;width:7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" strokecolor="#7f7f7f"/>
      </w:pict>
    </w: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041274844"/>
  </wne:recipientData>
  <wne:recipientData>
    <wne:active wne:val="1"/>
    <wne:hash wne:val="-1900655126"/>
  </wne:recipientData>
  <wne:recipientData>
    <wne:active wne:val="1"/>
    <wne:hash wne:val="-1733178878"/>
  </wne:recipientData>
  <wne:recipientData>
    <wne:active wne:val="1"/>
    <wne:hash wne:val="200713347"/>
  </wne:recipientData>
  <wne:recipientData>
    <wne:active wne:val="1"/>
    <wne:hash wne:val="-1312586300"/>
  </wne:recipientData>
  <wne:recipientData>
    <wne:active wne:val="1"/>
    <wne:hash wne:val="-1611242974"/>
  </wne:recipientData>
  <wne:recipientData>
    <wne:active wne:val="1"/>
    <wne:hash wne:val="995286438"/>
  </wne:recipientData>
  <wne:recipientData>
    <wne:active wne:val="1"/>
    <wne:hash wne:val="-161903270"/>
  </wne:recipientData>
  <wne:recipientData>
    <wne:active wne:val="1"/>
    <wne:hash wne:val="-1235665589"/>
  </wne:recipientData>
  <wne:recipientData>
    <wne:active wne:val="1"/>
    <wne:hash wne:val="-889163082"/>
  </wne:recipientData>
  <wne:recipientData>
    <wne:active wne:val="1"/>
    <wne:hash wne:val="519807811"/>
  </wne:recipientData>
  <wne:recipientData>
    <wne:active wne:val="1"/>
    <wne:hash wne:val="-241133874"/>
  </wne:recipientData>
  <wne:recipientData>
    <wne:active wne:val="1"/>
    <wne:hash wne:val="-2132848178"/>
  </wne:recipientData>
  <wne:recipientData>
    <wne:active wne:val="1"/>
    <wne:hash wne:val="338998169"/>
  </wne:recipientData>
  <wne:recipientData>
    <wne:active wne:val="1"/>
    <wne:hash wne:val="613421693"/>
  </wne:recipientData>
  <wne:recipientData>
    <wne:active wne:val="1"/>
    <wne:hash wne:val="-649695245"/>
  </wne:recipientData>
  <wne:recipientData>
    <wne:active wne:val="1"/>
    <wne:hash wne:val="-943383169"/>
  </wne:recipientData>
  <wne:recipientData>
    <wne:active wne:val="1"/>
    <wne:hash wne:val="1955660175"/>
  </wne:recipientData>
  <wne:recipientData>
    <wne:active wne:val="1"/>
    <wne:hash wne:val="-912027518"/>
  </wne:recipientData>
  <wne:recipientData>
    <wne:active wne:val="1"/>
    <wne:hash wne:val="-1051544431"/>
  </wne:recipientData>
  <wne:recipientData>
    <wne:active wne:val="1"/>
    <wne:hash wne:val="-1077302463"/>
  </wne:recipientData>
  <wne:recipientData>
    <wne:active wne:val="1"/>
    <wne:hash wne:val="460786485"/>
  </wne:recipientData>
  <wne:recipientData>
    <wne:active wne:val="1"/>
    <wne:hash wne:val="78039362"/>
  </wne:recipientData>
  <wne:recipientData>
    <wne:active wne:val="1"/>
    <wne:hash wne:val="-2098868879"/>
  </wne:recipientData>
  <wne:recipientData>
    <wne:active wne:val="1"/>
    <wne:hash wne:val="-1029521031"/>
  </wne:recipientData>
  <wne:recipientData>
    <wne:active wne:val="1"/>
    <wne:hash wne:val="609042836"/>
  </wne:recipientData>
  <wne:recipientData>
    <wne:active wne:val="1"/>
    <wne:hash wne:val="-22849215"/>
  </wne:recipientData>
  <wne:recipientData>
    <wne:active wne:val="1"/>
    <wne:hash wne:val="-1958864673"/>
  </wne:recipientData>
  <wne:recipientData>
    <wne:active wne:val="1"/>
    <wne:hash wne:val="720682806"/>
  </wne:recipientData>
  <wne:recipientData>
    <wne:active wne:val="1"/>
    <wne:hash wne:val="1259017255"/>
  </wne:recipientData>
  <wne:recipientData>
    <wne:active wne:val="1"/>
    <wne:hash wne:val="-508810799"/>
  </wne:recipientData>
  <wne:recipientData>
    <wne:active wne:val="1"/>
    <wne:hash wne:val="385413993"/>
  </wne:recipientData>
  <wne:recipientData>
    <wne:active wne:val="1"/>
    <wne:hash wne:val="-831023828"/>
  </wne:recipientData>
  <wne:recipientData>
    <wne:active wne:val="1"/>
    <wne:hash wne:val="2040419011"/>
  </wne:recipientData>
  <wne:recipientData>
    <wne:active wne:val="1"/>
    <wne:hash wne:val="-1847911505"/>
  </wne:recipientData>
  <wne:recipientData>
    <wne:active wne:val="1"/>
    <wne:hash wne:val="-2145109615"/>
  </wne:recipientData>
  <wne:recipientData>
    <wne:active wne:val="1"/>
    <wne:hash wne:val="1210140783"/>
  </wne:recipientData>
  <wne:recipientData>
    <wne:active wne:val="1"/>
    <wne:hash wne:val="-2033253052"/>
  </wne:recipientData>
  <wne:recipientData>
    <wne:active wne:val="1"/>
    <wne:hash wne:val="-1319297321"/>
  </wne:recipientData>
  <wne:recipientData>
    <wne:active wne:val="1"/>
    <wne:hash wne:val="452405976"/>
  </wne:recipientData>
  <wne:recipientData>
    <wne:active wne:val="1"/>
    <wne:hash wne:val="1982949502"/>
  </wne:recipientData>
  <wne:recipientData>
    <wne:active wne:val="1"/>
    <wne:hash wne:val="1381388940"/>
  </wne:recipientData>
  <wne:recipientData>
    <wne:active wne:val="1"/>
    <wne:hash wne:val="-719289122"/>
  </wne:recipientData>
  <wne:recipientData>
    <wne:active wne:val="1"/>
    <wne:hash wne:val="-1154305015"/>
  </wne:recipientData>
  <wne:recipientData>
    <wne:active wne:val="1"/>
    <wne:hash wne:val="-502882112"/>
  </wne:recipientData>
  <wne:recipientData>
    <wne:active wne:val="1"/>
    <wne:hash wne:val="444798743"/>
  </wne:recipientData>
  <wne:recipientData>
    <wne:active wne:val="1"/>
    <wne:hash wne:val="-499460518"/>
  </wne:recipientData>
  <wne:recipientData>
    <wne:active wne:val="1"/>
    <wne:hash wne:val="-1658905113"/>
  </wne:recipientData>
  <wne:recipientData>
    <wne:active wne:val="1"/>
    <wne:hash wne:val="-138839066"/>
  </wne:recipientData>
  <wne:recipientData>
    <wne:active wne:val="1"/>
    <wne:hash wne:val="-617813367"/>
  </wne:recipientData>
  <wne:recipientData>
    <wne:active wne:val="1"/>
    <wne:hash wne:val="490854679"/>
  </wne:recipientData>
  <wne:recipientData>
    <wne:active wne:val="1"/>
    <wne:hash wne:val="-155310695"/>
  </wne:recipientData>
  <wne:recipientData>
    <wne:active wne:val="1"/>
    <wne:hash wne:val="-619731054"/>
  </wne:recipientData>
  <wne:recipientData>
    <wne:active wne:val="1"/>
    <wne:hash wne:val="1875997959"/>
  </wne:recipientData>
  <wne:recipientData>
    <wne:active wne:val="1"/>
    <wne:hash wne:val="128811198"/>
  </wne:recipientData>
  <wne:recipientData>
    <wne:active wne:val="1"/>
    <wne:hash wne:val="-724368098"/>
  </wne:recipientData>
  <wne:recipientData>
    <wne:active wne:val="1"/>
    <wne:hash wne:val="2043433475"/>
  </wne:recipientData>
  <wne:recipientData>
    <wne:active wne:val="1"/>
    <wne:hash wne:val="2069995082"/>
  </wne:recipientData>
  <wne:recipientData>
    <wne:active wne:val="1"/>
    <wne:hash wne:val="-120915761"/>
  </wne:recipientData>
  <wne:recipientData>
    <wne:active wne:val="1"/>
    <wne:hash wne:val="885739734"/>
  </wne:recipientData>
  <wne:recipientData>
    <wne:active wne:val="1"/>
    <wne:hash wne:val="199047240"/>
  </wne:recipientData>
  <wne:recipientData>
    <wne:active wne:val="1"/>
    <wne:hash wne:val="1509920491"/>
  </wne:recipientData>
  <wne:recipientData>
    <wne:active wne:val="1"/>
    <wne:hash wne:val="1712184402"/>
  </wne:recipientData>
  <wne:recipientData>
    <wne:active wne:val="1"/>
    <wne:hash wne:val="309692869"/>
  </wne:recipientData>
  <wne:recipientData>
    <wne:active wne:val="1"/>
    <wne:hash wne:val="1397855553"/>
  </wne:recipientData>
  <wne:recipientData>
    <wne:active wne:val="1"/>
    <wne:hash wne:val="-287306742"/>
  </wne:recipientData>
  <wne:recipientData>
    <wne:active wne:val="1"/>
    <wne:hash wne:val="-67731454"/>
  </wne:recipientData>
  <wne:recipientData>
    <wne:active wne:val="1"/>
    <wne:hash wne:val="-770113308"/>
  </wne:recipientData>
  <wne:recipientData>
    <wne:active wne:val="1"/>
    <wne:hash wne:val="-748667667"/>
  </wne:recipientData>
  <wne:recipientData>
    <wne:active wne:val="1"/>
    <wne:hash wne:val="278102888"/>
  </wne:recipientData>
  <wne:recipientData>
    <wne:active wne:val="1"/>
    <wne:hash wne:val="1741488572"/>
  </wne:recipientData>
  <wne:recipientData>
    <wne:active wne:val="1"/>
    <wne:hash wne:val="-1391814254"/>
  </wne:recipientData>
  <wne:recipientData>
    <wne:active wne:val="1"/>
    <wne:hash wne:val="2080165550"/>
  </wne:recipientData>
  <wne:recipientData>
    <wne:active wne:val="1"/>
    <wne:hash wne:val="-1589378430"/>
  </wne:recipientData>
  <wne:recipientData>
    <wne:active wne:val="1"/>
    <wne:hash wne:val="-1142241394"/>
  </wne:recipientData>
  <wne:recipientData>
    <wne:active wne:val="1"/>
    <wne:hash wne:val="-188132436"/>
  </wne:recipientData>
  <wne:recipientData>
    <wne:active wne:val="1"/>
    <wne:hash wne:val="87135651"/>
  </wne:recipientData>
  <wne:recipientData>
    <wne:active wne:val="1"/>
    <wne:hash wne:val="721870813"/>
  </wne:recipientData>
  <wne:recipientData>
    <wne:active wne:val="1"/>
    <wne:hash wne:val="735827186"/>
  </wne:recipientData>
  <wne:recipientData>
    <wne:active wne:val="1"/>
    <wne:hash wne:val="1828206318"/>
  </wne:recipientData>
  <wne:recipientData>
    <wne:active wne:val="1"/>
    <wne:hash wne:val="-223840550"/>
  </wne:recipientData>
  <wne:recipientData>
    <wne:active wne:val="1"/>
    <wne:hash wne:val="-720007476"/>
  </wne:recipientData>
  <wne:recipientData>
    <wne:active wne:val="1"/>
    <wne:hash wne:val="-226253475"/>
  </wne:recipientData>
  <wne:recipientData>
    <wne:active wne:val="1"/>
    <wne:hash wne:val="1603176620"/>
  </wne:recipientData>
  <wne:recipientData>
    <wne:active wne:val="1"/>
    <wne:hash wne:val="-1235082303"/>
  </wne:recipientData>
  <wne:recipientData>
    <wne:active wne:val="1"/>
    <wne:hash wne:val="-2013329271"/>
  </wne:recipientData>
  <wne:recipientData>
    <wne:active wne:val="1"/>
    <wne:hash wne:val="-1097460615"/>
  </wne:recipientData>
  <wne:recipientData>
    <wne:active wne:val="1"/>
    <wne:hash wne:val="-335756091"/>
  </wne:recipientData>
  <wne:recipientData>
    <wne:active wne:val="1"/>
    <wne:hash wne:val="535941116"/>
  </wne:recipientData>
  <wne:recipientData>
    <wne:active wne:val="1"/>
    <wne:hash wne:val="2133951185"/>
  </wne:recipientData>
  <wne:recipientData>
    <wne:active wne:val="1"/>
    <wne:hash wne:val="-1579649453"/>
  </wne:recipientData>
  <wne:recipientData>
    <wne:active wne:val="1"/>
    <wne:hash wne:val="-554626613"/>
  </wne:recipientData>
  <wne:recipientData>
    <wne:active wne:val="1"/>
    <wne:hash wne:val="-1084999935"/>
  </wne:recipientData>
  <wne:recipientData>
    <wne:active wne:val="1"/>
    <wne:hash wne:val="-799001356"/>
  </wne:recipientData>
  <wne:recipientData>
    <wne:active wne:val="1"/>
    <wne:hash wne:val="294438784"/>
  </wne:recipientData>
  <wne:recipientData>
    <wne:active wne:val="1"/>
    <wne:hash wne:val="1042213526"/>
  </wne:recipientData>
  <wne:recipientData>
    <wne:active wne:val="1"/>
    <wne:hash wne:val="727912092"/>
  </wne:recipientData>
  <wne:recipientData>
    <wne:active wne:val="1"/>
    <wne:hash wne:val="-865523502"/>
  </wne:recipientData>
  <wne:recipientData>
    <wne:active wne:val="1"/>
    <wne:hash wne:val="-589331890"/>
  </wne:recipientData>
  <wne:recipientData>
    <wne:active wne:val="1"/>
    <wne:hash wne:val="1316203089"/>
  </wne:recipientData>
  <wne:recipientData>
    <wne:active wne:val="1"/>
    <wne:hash wne:val="-1994037725"/>
  </wne:recipientData>
  <wne:recipientData>
    <wne:active wne:val="1"/>
    <wne:hash wne:val="941378966"/>
  </wne:recipientData>
  <wne:recipientData>
    <wne:active wne:val="1"/>
    <wne:hash wne:val="-2098107572"/>
  </wne:recipientData>
  <wne:recipientData>
    <wne:active wne:val="1"/>
    <wne:hash wne:val="1650198621"/>
  </wne:recipientData>
  <wne:recipientData>
    <wne:active wne:val="1"/>
    <wne:hash wne:val="1345903882"/>
  </wne:recipientData>
  <wne:recipientData>
    <wne:active wne:val="1"/>
    <wne:hash wne:val="1017518734"/>
  </wne:recipientData>
  <wne:recipientData>
    <wne:active wne:val="1"/>
    <wne:hash wne:val="801139016"/>
  </wne:recipientData>
  <wne:recipientData>
    <wne:active wne:val="1"/>
    <wne:hash wne:val="-308707559"/>
  </wne:recipientData>
  <wne:recipientData>
    <wne:active wne:val="1"/>
    <wne:hash wne:val="-397142536"/>
  </wne:recipientData>
  <wne:recipientData>
    <wne:active wne:val="1"/>
    <wne:hash wne:val="1366617542"/>
  </wne:recipientData>
  <wne:recipientData>
    <wne:active wne:val="1"/>
    <wne:hash wne:val="-88785688"/>
  </wne:recipientData>
  <wne:recipientData>
    <wne:active wne:val="1"/>
    <wne:hash wne:val="-1438685547"/>
  </wne:recipientData>
  <wne:recipientData>
    <wne:active wne:val="1"/>
    <wne:hash wne:val="-212660680"/>
  </wne:recipientData>
  <wne:recipientData>
    <wne:active wne:val="1"/>
    <wne:hash wne:val="341033152"/>
  </wne:recipientData>
  <wne:recipientData>
    <wne:active wne:val="1"/>
    <wne:hash wne:val="-499563070"/>
  </wne:recipientData>
  <wne:recipientData>
    <wne:active wne:val="1"/>
    <wne:hash wne:val="236299153"/>
  </wne:recipientData>
  <wne:recipientData>
    <wne:active wne:val="1"/>
    <wne:hash wne:val="-1810999188"/>
  </wne:recipientData>
  <wne:recipientData>
    <wne:active wne:val="1"/>
    <wne:hash wne:val="-1306919777"/>
  </wne:recipientData>
  <wne:recipientData>
    <wne:active wne:val="1"/>
    <wne:hash wne:val="1613030230"/>
  </wne:recipientData>
  <wne:recipientData>
    <wne:active wne:val="1"/>
    <wne:hash wne:val="-271138802"/>
  </wne:recipientData>
  <wne:recipientData>
    <wne:active wne:val="1"/>
    <wne:hash wne:val="-2042179401"/>
  </wne:recipientData>
  <wne:recipientData>
    <wne:active wne:val="1"/>
    <wne:hash wne:val="1318201384"/>
  </wne:recipientData>
  <wne:recipientData>
    <wne:active wne:val="1"/>
    <wne:hash wne:val="-150703595"/>
  </wne:recipientData>
  <wne:recipientData>
    <wne:active wne:val="1"/>
    <wne:hash wne:val="-426052629"/>
  </wne:recipientData>
  <wne:recipientData>
    <wne:active wne:val="1"/>
    <wne:hash wne:val="1792752523"/>
  </wne:recipientData>
  <wne:recipientData>
    <wne:active wne:val="1"/>
    <wne:hash wne:val="1241005561"/>
  </wne:recipientData>
  <wne:recipientData>
    <wne:active wne:val="1"/>
    <wne:hash wne:val="669666912"/>
  </wne:recipientData>
  <wne:recipientData>
    <wne:active wne:val="1"/>
    <wne:hash wne:val="218274997"/>
  </wne:recipientData>
  <wne:recipientData>
    <wne:active wne:val="1"/>
    <wne:hash wne:val="-322553381"/>
  </wne:recipientData>
  <wne:recipientData>
    <wne:active wne:val="1"/>
    <wne:hash wne:val="-1198371857"/>
  </wne:recipientData>
  <wne:recipientData>
    <wne:active wne:val="1"/>
    <wne:hash wne:val="663192456"/>
  </wne:recipientData>
  <wne:recipientData>
    <wne:active wne:val="1"/>
    <wne:hash wne:val="-1112895757"/>
  </wne:recipientData>
  <wne:recipientData>
    <wne:active wne:val="1"/>
    <wne:hash wne:val="-1286287840"/>
  </wne:recipientData>
  <wne:recipientData>
    <wne:active wne:val="1"/>
    <wne:hash wne:val="1451490031"/>
  </wne:recipientData>
  <wne:recipientData>
    <wne:active wne:val="1"/>
    <wne:hash wne:val="-1797451463"/>
  </wne:recipientData>
  <wne:recipientData>
    <wne:active wne:val="1"/>
    <wne:hash wne:val="55945458"/>
  </wne:recipientData>
  <wne:recipientData>
    <wne:active wne:val="1"/>
    <wne:hash wne:val="524888459"/>
  </wne:recipientData>
  <wne:recipientData>
    <wne:active wne:val="1"/>
    <wne:hash wne:val="-714640132"/>
  </wne:recipientData>
  <wne:recipientData>
    <wne:active wne:val="1"/>
    <wne:hash wne:val="1167121336"/>
  </wne:recipientData>
  <wne:recipientData>
    <wne:active wne:val="1"/>
    <wne:hash wne:val="-1946558836"/>
  </wne:recipientData>
  <wne:recipientData>
    <wne:active wne:val="1"/>
    <wne:hash wne:val="931684973"/>
  </wne:recipientData>
  <wne:recipientData>
    <wne:active wne:val="1"/>
    <wne:hash wne:val="2005380131"/>
  </wne:recipientData>
  <wne:recipientData>
    <wne:active wne:val="1"/>
    <wne:hash wne:val="1323163877"/>
  </wne:recipientData>
  <wne:recipientData>
    <wne:active wne:val="1"/>
    <wne:hash wne:val="1344433965"/>
  </wne:recipientData>
  <wne:recipientData>
    <wne:active wne:val="1"/>
    <wne:hash wne:val="-121784520"/>
  </wne:recipientData>
  <wne:recipientData>
    <wne:active wne:val="1"/>
    <wne:hash wne:val="-129987097"/>
  </wne:recipientData>
  <wne:recipientData>
    <wne:active wne:val="1"/>
    <wne:hash wne:val="967081643"/>
  </wne:recipientData>
  <wne:recipientData>
    <wne:active wne:val="1"/>
    <wne:hash wne:val="1520500086"/>
  </wne:recipientData>
  <wne:recipientData>
    <wne:active wne:val="1"/>
    <wne:hash wne:val="-1447239766"/>
  </wne:recipientData>
  <wne:recipientData>
    <wne:active wne:val="1"/>
    <wne:hash wne:val="1940032897"/>
  </wne:recipientData>
  <wne:recipientData>
    <wne:active wne:val="1"/>
    <wne:hash wne:val="185863221"/>
  </wne:recipientData>
  <wne:recipientData>
    <wne:active wne:val="1"/>
    <wne:hash wne:val="38949550"/>
  </wne:recipientData>
  <wne:recipientData>
    <wne:active wne:val="1"/>
    <wne:hash wne:val="477477973"/>
  </wne:recipientData>
  <wne:recipientData>
    <wne:active wne:val="1"/>
    <wne:hash wne:val="2006512357"/>
  </wne:recipientData>
  <wne:recipientData>
    <wne:active wne:val="1"/>
    <wne:hash wne:val="1729359299"/>
  </wne:recipientData>
  <wne:recipientData>
    <wne:active wne:val="1"/>
    <wne:hash wne:val="602395076"/>
  </wne:recipientData>
  <wne:recipientData>
    <wne:active wne:val="1"/>
    <wne:hash wne:val="-1636128771"/>
  </wne:recipientData>
  <wne:recipientData>
    <wne:active wne:val="1"/>
    <wne:hash wne:val="-1623158598"/>
  </wne:recipientData>
  <wne:recipientData>
    <wne:active wne:val="1"/>
    <wne:hash wne:val="-374768247"/>
  </wne:recipientData>
  <wne:recipientData>
    <wne:active wne:val="1"/>
    <wne:hash wne:val="-2118533887"/>
  </wne:recipientData>
  <wne:recipientData>
    <wne:active wne:val="1"/>
    <wne:hash wne:val="-402857916"/>
  </wne:recipientData>
  <wne:recipientData>
    <wne:active wne:val="1"/>
    <wne:hash wne:val="1766791703"/>
  </wne:recipientData>
  <wne:recipientData>
    <wne:active wne:val="1"/>
    <wne:hash wne:val="-1736419767"/>
  </wne:recipientData>
  <wne:recipientData>
    <wne:active wne:val="1"/>
    <wne:hash wne:val="-1449321353"/>
  </wne:recipientData>
  <wne:recipientData>
    <wne:active wne:val="1"/>
    <wne:hash wne:val="-2134161998"/>
  </wne:recipientData>
  <wne:recipientData>
    <wne:active wne:val="1"/>
    <wne:hash wne:val="442423600"/>
  </wne:recipientData>
  <wne:recipientData>
    <wne:active wne:val="1"/>
    <wne:hash wne:val="117097901"/>
  </wne:recipientData>
  <wne:recipientData>
    <wne:active wne:val="1"/>
    <wne:hash wne:val="-318267021"/>
  </wne:recipientData>
  <wne:recipientData>
    <wne:active wne:val="1"/>
    <wne:hash wne:val="112640217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formLetters"/>
    <w:dataType w:val="native"/>
    <w:connectString w:val="Provider=Microsoft.ACE.OLEDB.12.0;User ID=Admin;Data Source=&quot;&quot;;Mode=Share Deny None;Extended Properties=&quot;Outlook 9.0;MAPILEVEL=sesam@uni-flensburg.de|;TABLETYPE=0;DATABASE=C:\Users\DOZIIM~1\AppData\Local\Temp\OfficeMMergeTempDir\OLK4EA3.tmp;COLSETVERSION="/>
    <w:query w:val="SELECT * FROM `Vorgeschlagene Kontakte` "/>
    <w:odso>
      <w:fieldMapData>
        <w:type w:val="dbColumn"/>
        <w:name w:val="Kunden-ID"/>
        <w:mappedName w:val="Eindeutiger Bezeichner"/>
        <w:column w:val="62"/>
        <w:lid w:val="de-DE"/>
      </w:fieldMapData>
      <w:fieldMapData>
        <w:type w:val="dbColumn"/>
        <w:name w:val="Anrede"/>
        <w:mappedName w:val="Anrede"/>
        <w:column w:val="2"/>
        <w:lid w:val="de-DE"/>
      </w:fieldMapData>
      <w:fieldMapData>
        <w:type w:val="dbColumn"/>
        <w:name w:val="Vorname"/>
        <w:mappedName w:val="Vorname"/>
        <w:column w:val="0"/>
        <w:lid w:val="de-DE"/>
      </w:fieldMapData>
      <w:fieldMapData>
        <w:type w:val="dbColumn"/>
        <w:name w:val="Zweiter Vorname"/>
        <w:mappedName w:val="Weitere Vornamen"/>
        <w:column w:val="68"/>
        <w:lid w:val="de-DE"/>
      </w:fieldMapData>
      <w:fieldMapData>
        <w:type w:val="dbColumn"/>
        <w:name w:val="Nachname"/>
        <w:mappedName w:val="Nachname"/>
        <w:column w:val="1"/>
        <w:lid w:val="de-DE"/>
      </w:fieldMapData>
      <w:fieldMapData>
        <w:type w:val="dbColumn"/>
        <w:name w:val="Suffix"/>
        <w:mappedName w:val="Suffix"/>
        <w:column w:val="72"/>
        <w:lid w:val="de-DE"/>
      </w:fieldMapData>
      <w:fieldMapData>
        <w:type w:val="dbColumn"/>
        <w:name w:val="Spitzname"/>
        <w:mappedName w:val="Spitzname"/>
        <w:column w:val="69"/>
        <w:lid w:val="de-DE"/>
      </w:fieldMapData>
      <w:fieldMapData>
        <w:type w:val="dbColumn"/>
        <w:name w:val="Position"/>
        <w:mappedName w:val="Position"/>
        <w:column w:val="66"/>
        <w:lid w:val="de-DE"/>
      </w:fieldMapData>
      <w:fieldMapData>
        <w:type w:val="dbColumn"/>
        <w:name w:val="Firma"/>
        <w:mappedName w:val="Firma"/>
        <w:column w:val="3"/>
        <w:lid w:val="de-DE"/>
      </w:fieldMapData>
      <w:fieldMapData>
        <w:type w:val="dbColumn"/>
        <w:name w:val="Adresse"/>
        <w:mappedName w:val="Adresse 1"/>
        <w:column w:val="7"/>
        <w:lid w:val="de-DE"/>
      </w:fieldMapData>
      <w:fieldMapData>
        <w:column w:val="0"/>
        <w:lid w:val="de-DE"/>
      </w:fieldMapData>
      <w:fieldMapData>
        <w:type w:val="dbColumn"/>
        <w:name w:val="Ort"/>
        <w:mappedName w:val="Ort"/>
        <w:column w:val="8"/>
        <w:lid w:val="de-DE"/>
      </w:fieldMapData>
      <w:fieldMapData>
        <w:type w:val="dbColumn"/>
        <w:name w:val="Bundesland"/>
        <w:mappedName w:val="Bundesland/Kanton"/>
        <w:column w:val="9"/>
        <w:lid w:val="de-DE"/>
      </w:fieldMapData>
      <w:fieldMapData>
        <w:type w:val="dbColumn"/>
        <w:name w:val="PLZ"/>
        <w:mappedName w:val="PLZ"/>
        <w:column w:val="10"/>
        <w:lid w:val="de-DE"/>
      </w:fieldMapData>
      <w:fieldMapData>
        <w:type w:val="dbColumn"/>
        <w:name w:val="Land/Region"/>
        <w:mappedName w:val="Land oder Region"/>
        <w:column w:val="11"/>
        <w:lid w:val="de-DE"/>
      </w:fieldMapData>
      <w:fieldMapData>
        <w:type w:val="dbColumn"/>
        <w:name w:val="Telefon"/>
        <w:mappedName w:val="Telefon Büro"/>
        <w:column w:val="12"/>
        <w:lid w:val="de-DE"/>
      </w:fieldMapData>
      <w:fieldMapData>
        <w:type w:val="dbColumn"/>
        <w:name w:val="Fax Firma"/>
        <w:mappedName w:val="Fax Büro"/>
        <w:column w:val="18"/>
        <w:lid w:val="de-DE"/>
      </w:fieldMapData>
      <w:fieldMapData>
        <w:type w:val="dbColumn"/>
        <w:name w:val="Telefon (privat)"/>
        <w:mappedName w:val="Privatrufnummer"/>
        <w:column w:val="15"/>
        <w:lid w:val="de-DE"/>
      </w:fieldMapData>
      <w:fieldMapData>
        <w:type w:val="dbColumn"/>
        <w:name w:val="Fax privat"/>
        <w:mappedName w:val="Fax privat"/>
        <w:column w:val="19"/>
        <w:lid w:val="de-DE"/>
      </w:fieldMapData>
      <w:fieldMapData>
        <w:type w:val="dbColumn"/>
        <w:name w:val="EMail-Adresse"/>
        <w:mappedName w:val="E-Mail-Adresse"/>
        <w:column w:val="24"/>
        <w:lid w:val="de-DE"/>
      </w:fieldMapData>
      <w:fieldMapData>
        <w:type w:val="dbColumn"/>
        <w:name w:val="Webseite"/>
        <w:mappedName w:val="Webseite"/>
        <w:column w:val="3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4"/>
        <w:lid w:val="de-DE"/>
      </w:fieldMapData>
      <w:recipientData r:id="rId1"/>
    </w:odso>
  </w:mailMerge>
  <w:defaultTabStop w:val="708"/>
  <w:hyphenationZone w:val="425"/>
  <w:drawingGridHorizontalSpacing w:val="110"/>
  <w:displayHorizontalDrawingGridEvery w:val="2"/>
  <w:characterSpacingControl w:val="doNotCompress"/>
  <w:hdrShapeDefaults>
    <o:shapedefaults v:ext="edit" spidmax="2060"/>
    <o:shapelayout v:ext="edit">
      <o:idmap v:ext="edit" data="2"/>
      <o:rules v:ext="edit">
        <o:r id="V:Rule3" type="connector" idref="#AutoShape 9"/>
        <o:r id="V:Rule4" type="connector" idref="#AutoShape 10"/>
      </o:rules>
    </o:shapelayout>
  </w:hdrShapeDefaults>
  <w:footnotePr>
    <w:footnote w:id="-1"/>
    <w:footnote w:id="0"/>
  </w:footnotePr>
  <w:endnotePr>
    <w:endnote w:id="-1"/>
    <w:endnote w:id="0"/>
  </w:endnotePr>
  <w:compat>
    <w:useFELayout/>
    <w:compatSetting w:name="compatibilityMode" w:uri="http://schemas.microsoft.com/office/word" w:val="12"/>
  </w:compat>
  <w:rsids>
    <w:rsidRoot w:val="00FE1FC1"/>
    <w:rsid w:val="00005217"/>
    <w:rsid w:val="00034615"/>
    <w:rsid w:val="000703B9"/>
    <w:rsid w:val="00097663"/>
    <w:rsid w:val="00097B7D"/>
    <w:rsid w:val="000A06EA"/>
    <w:rsid w:val="000B3F6A"/>
    <w:rsid w:val="000D3DFD"/>
    <w:rsid w:val="000E29C5"/>
    <w:rsid w:val="000E315F"/>
    <w:rsid w:val="000F7E7F"/>
    <w:rsid w:val="001106EE"/>
    <w:rsid w:val="00122EFE"/>
    <w:rsid w:val="00126A48"/>
    <w:rsid w:val="00131411"/>
    <w:rsid w:val="001344DD"/>
    <w:rsid w:val="00136808"/>
    <w:rsid w:val="00140694"/>
    <w:rsid w:val="00141826"/>
    <w:rsid w:val="0014539B"/>
    <w:rsid w:val="001502F7"/>
    <w:rsid w:val="0016205A"/>
    <w:rsid w:val="00165F17"/>
    <w:rsid w:val="00197AEF"/>
    <w:rsid w:val="001A2EB4"/>
    <w:rsid w:val="001B728D"/>
    <w:rsid w:val="001C0EE3"/>
    <w:rsid w:val="001C1987"/>
    <w:rsid w:val="001C4B36"/>
    <w:rsid w:val="001D0FC8"/>
    <w:rsid w:val="002127CF"/>
    <w:rsid w:val="00215C22"/>
    <w:rsid w:val="00215F6D"/>
    <w:rsid w:val="00216400"/>
    <w:rsid w:val="00224D98"/>
    <w:rsid w:val="00227FD2"/>
    <w:rsid w:val="00231699"/>
    <w:rsid w:val="00231933"/>
    <w:rsid w:val="00234337"/>
    <w:rsid w:val="00237BA8"/>
    <w:rsid w:val="002427BE"/>
    <w:rsid w:val="00244B23"/>
    <w:rsid w:val="00244F36"/>
    <w:rsid w:val="00245F2D"/>
    <w:rsid w:val="002510BC"/>
    <w:rsid w:val="00251B5B"/>
    <w:rsid w:val="00260E76"/>
    <w:rsid w:val="002624A0"/>
    <w:rsid w:val="002632C2"/>
    <w:rsid w:val="0026768C"/>
    <w:rsid w:val="002813F4"/>
    <w:rsid w:val="00292C64"/>
    <w:rsid w:val="002B29F2"/>
    <w:rsid w:val="002B77A9"/>
    <w:rsid w:val="002D4C73"/>
    <w:rsid w:val="002E3752"/>
    <w:rsid w:val="002F0E79"/>
    <w:rsid w:val="00306F68"/>
    <w:rsid w:val="003168F4"/>
    <w:rsid w:val="00325234"/>
    <w:rsid w:val="00330F42"/>
    <w:rsid w:val="003331C5"/>
    <w:rsid w:val="00346312"/>
    <w:rsid w:val="003649E1"/>
    <w:rsid w:val="00373738"/>
    <w:rsid w:val="003737CA"/>
    <w:rsid w:val="00384C7A"/>
    <w:rsid w:val="003A2B6D"/>
    <w:rsid w:val="003A6F5F"/>
    <w:rsid w:val="003A6F67"/>
    <w:rsid w:val="003B6722"/>
    <w:rsid w:val="003F004A"/>
    <w:rsid w:val="003F1164"/>
    <w:rsid w:val="003F1816"/>
    <w:rsid w:val="00402C28"/>
    <w:rsid w:val="00410B0F"/>
    <w:rsid w:val="00412A38"/>
    <w:rsid w:val="00413106"/>
    <w:rsid w:val="00416431"/>
    <w:rsid w:val="00430022"/>
    <w:rsid w:val="00440F03"/>
    <w:rsid w:val="0046442B"/>
    <w:rsid w:val="004672A0"/>
    <w:rsid w:val="004705CD"/>
    <w:rsid w:val="004776B4"/>
    <w:rsid w:val="00483486"/>
    <w:rsid w:val="0048482F"/>
    <w:rsid w:val="00496016"/>
    <w:rsid w:val="004B08CC"/>
    <w:rsid w:val="004C6FB4"/>
    <w:rsid w:val="004D241D"/>
    <w:rsid w:val="004E3190"/>
    <w:rsid w:val="004F517A"/>
    <w:rsid w:val="004F6E7A"/>
    <w:rsid w:val="00530B3E"/>
    <w:rsid w:val="005455B8"/>
    <w:rsid w:val="00553E55"/>
    <w:rsid w:val="00563838"/>
    <w:rsid w:val="0057121A"/>
    <w:rsid w:val="00571238"/>
    <w:rsid w:val="00577491"/>
    <w:rsid w:val="0058312F"/>
    <w:rsid w:val="005849F1"/>
    <w:rsid w:val="0059699A"/>
    <w:rsid w:val="00597E5A"/>
    <w:rsid w:val="005A32A8"/>
    <w:rsid w:val="005D1287"/>
    <w:rsid w:val="005D2649"/>
    <w:rsid w:val="006054F7"/>
    <w:rsid w:val="006069CB"/>
    <w:rsid w:val="00611E46"/>
    <w:rsid w:val="0062121B"/>
    <w:rsid w:val="006251E0"/>
    <w:rsid w:val="00631B6A"/>
    <w:rsid w:val="00650CFC"/>
    <w:rsid w:val="00660BD9"/>
    <w:rsid w:val="006625AF"/>
    <w:rsid w:val="006669BD"/>
    <w:rsid w:val="00675EDC"/>
    <w:rsid w:val="0068204D"/>
    <w:rsid w:val="00682435"/>
    <w:rsid w:val="00684906"/>
    <w:rsid w:val="00696709"/>
    <w:rsid w:val="006A297B"/>
    <w:rsid w:val="006A69D9"/>
    <w:rsid w:val="006C1D98"/>
    <w:rsid w:val="006D201C"/>
    <w:rsid w:val="006D4A9E"/>
    <w:rsid w:val="006E1E41"/>
    <w:rsid w:val="006E3173"/>
    <w:rsid w:val="006E5390"/>
    <w:rsid w:val="006E6098"/>
    <w:rsid w:val="006F02DA"/>
    <w:rsid w:val="006F181B"/>
    <w:rsid w:val="00713113"/>
    <w:rsid w:val="0071619C"/>
    <w:rsid w:val="007177D1"/>
    <w:rsid w:val="007269D9"/>
    <w:rsid w:val="007468F6"/>
    <w:rsid w:val="007503E5"/>
    <w:rsid w:val="00753EB8"/>
    <w:rsid w:val="007A14A1"/>
    <w:rsid w:val="007A6B16"/>
    <w:rsid w:val="007B7D57"/>
    <w:rsid w:val="007C3D07"/>
    <w:rsid w:val="007D53A5"/>
    <w:rsid w:val="007F32A1"/>
    <w:rsid w:val="007F7BAC"/>
    <w:rsid w:val="00812B2B"/>
    <w:rsid w:val="00820DEE"/>
    <w:rsid w:val="0082346A"/>
    <w:rsid w:val="008310F9"/>
    <w:rsid w:val="008361EF"/>
    <w:rsid w:val="008408FE"/>
    <w:rsid w:val="00861F28"/>
    <w:rsid w:val="00862245"/>
    <w:rsid w:val="00873ABE"/>
    <w:rsid w:val="0088055D"/>
    <w:rsid w:val="00882455"/>
    <w:rsid w:val="0088665B"/>
    <w:rsid w:val="00886DFD"/>
    <w:rsid w:val="008934F1"/>
    <w:rsid w:val="008A1777"/>
    <w:rsid w:val="008A67EB"/>
    <w:rsid w:val="008D478C"/>
    <w:rsid w:val="008E279B"/>
    <w:rsid w:val="008E59BB"/>
    <w:rsid w:val="008F207F"/>
    <w:rsid w:val="008F6D8C"/>
    <w:rsid w:val="00906C13"/>
    <w:rsid w:val="0095478B"/>
    <w:rsid w:val="00957FBF"/>
    <w:rsid w:val="00963C5C"/>
    <w:rsid w:val="009720DD"/>
    <w:rsid w:val="00984839"/>
    <w:rsid w:val="009A7FFC"/>
    <w:rsid w:val="009B3926"/>
    <w:rsid w:val="009C1A3F"/>
    <w:rsid w:val="009D6095"/>
    <w:rsid w:val="009D7C93"/>
    <w:rsid w:val="009E4053"/>
    <w:rsid w:val="00A13ECE"/>
    <w:rsid w:val="00A20616"/>
    <w:rsid w:val="00A25996"/>
    <w:rsid w:val="00A26FBC"/>
    <w:rsid w:val="00A311DB"/>
    <w:rsid w:val="00A34CA7"/>
    <w:rsid w:val="00A41C88"/>
    <w:rsid w:val="00A43A35"/>
    <w:rsid w:val="00A53E7D"/>
    <w:rsid w:val="00A53F2B"/>
    <w:rsid w:val="00A62CAF"/>
    <w:rsid w:val="00A831EA"/>
    <w:rsid w:val="00A90C1F"/>
    <w:rsid w:val="00AA0BDE"/>
    <w:rsid w:val="00AA3409"/>
    <w:rsid w:val="00AC2559"/>
    <w:rsid w:val="00AE67D5"/>
    <w:rsid w:val="00AE69DA"/>
    <w:rsid w:val="00AE6B58"/>
    <w:rsid w:val="00AF4DEE"/>
    <w:rsid w:val="00B14C0B"/>
    <w:rsid w:val="00B3044A"/>
    <w:rsid w:val="00B367F0"/>
    <w:rsid w:val="00B502FC"/>
    <w:rsid w:val="00B57557"/>
    <w:rsid w:val="00B60383"/>
    <w:rsid w:val="00B62D95"/>
    <w:rsid w:val="00B85D2D"/>
    <w:rsid w:val="00B873D0"/>
    <w:rsid w:val="00B920BE"/>
    <w:rsid w:val="00B93B34"/>
    <w:rsid w:val="00B9646D"/>
    <w:rsid w:val="00B97FCD"/>
    <w:rsid w:val="00BB7D77"/>
    <w:rsid w:val="00BC300C"/>
    <w:rsid w:val="00BD0D2D"/>
    <w:rsid w:val="00BD550C"/>
    <w:rsid w:val="00BE184A"/>
    <w:rsid w:val="00BE243A"/>
    <w:rsid w:val="00BF67E8"/>
    <w:rsid w:val="00C11785"/>
    <w:rsid w:val="00C133E2"/>
    <w:rsid w:val="00C261A0"/>
    <w:rsid w:val="00C40B05"/>
    <w:rsid w:val="00C47A93"/>
    <w:rsid w:val="00C574FE"/>
    <w:rsid w:val="00C74DDF"/>
    <w:rsid w:val="00C761D3"/>
    <w:rsid w:val="00CA7846"/>
    <w:rsid w:val="00CC57A0"/>
    <w:rsid w:val="00CC7D5D"/>
    <w:rsid w:val="00CE5E5C"/>
    <w:rsid w:val="00CF77BF"/>
    <w:rsid w:val="00D21981"/>
    <w:rsid w:val="00D41EDA"/>
    <w:rsid w:val="00D427AA"/>
    <w:rsid w:val="00D429F6"/>
    <w:rsid w:val="00D44699"/>
    <w:rsid w:val="00D64B9A"/>
    <w:rsid w:val="00D77460"/>
    <w:rsid w:val="00DA0CB0"/>
    <w:rsid w:val="00DB01AA"/>
    <w:rsid w:val="00DB2244"/>
    <w:rsid w:val="00DC2C48"/>
    <w:rsid w:val="00DC787F"/>
    <w:rsid w:val="00DD1C1A"/>
    <w:rsid w:val="00DE4C74"/>
    <w:rsid w:val="00DE4F98"/>
    <w:rsid w:val="00E12049"/>
    <w:rsid w:val="00E1260F"/>
    <w:rsid w:val="00E158FF"/>
    <w:rsid w:val="00E246EF"/>
    <w:rsid w:val="00E4461B"/>
    <w:rsid w:val="00E5004C"/>
    <w:rsid w:val="00E50BA2"/>
    <w:rsid w:val="00E52641"/>
    <w:rsid w:val="00E56334"/>
    <w:rsid w:val="00E56BD2"/>
    <w:rsid w:val="00E6245D"/>
    <w:rsid w:val="00E76D34"/>
    <w:rsid w:val="00E97AAC"/>
    <w:rsid w:val="00EA0643"/>
    <w:rsid w:val="00EA779B"/>
    <w:rsid w:val="00EB1578"/>
    <w:rsid w:val="00EB795B"/>
    <w:rsid w:val="00EC3B2B"/>
    <w:rsid w:val="00EC4128"/>
    <w:rsid w:val="00ED1BDA"/>
    <w:rsid w:val="00EF0B2B"/>
    <w:rsid w:val="00F0342E"/>
    <w:rsid w:val="00F16854"/>
    <w:rsid w:val="00F1734E"/>
    <w:rsid w:val="00F21CA6"/>
    <w:rsid w:val="00F322DF"/>
    <w:rsid w:val="00F3543F"/>
    <w:rsid w:val="00F459B1"/>
    <w:rsid w:val="00F53A47"/>
    <w:rsid w:val="00F6478F"/>
    <w:rsid w:val="00F6732E"/>
    <w:rsid w:val="00F712C5"/>
    <w:rsid w:val="00F76114"/>
    <w:rsid w:val="00F80C48"/>
    <w:rsid w:val="00F81E70"/>
    <w:rsid w:val="00F9753E"/>
    <w:rsid w:val="00FA254C"/>
    <w:rsid w:val="00FB66FF"/>
    <w:rsid w:val="00FC6E23"/>
    <w:rsid w:val="00FD02E8"/>
    <w:rsid w:val="00FD16BB"/>
    <w:rsid w:val="00FE1FC1"/>
    <w:rsid w:val="00FF0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7D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20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20616"/>
    <w:rPr>
      <w:rFonts w:cs="Times New Roman"/>
    </w:rPr>
  </w:style>
  <w:style w:type="paragraph" w:styleId="Fuzeile">
    <w:name w:val="footer"/>
    <w:basedOn w:val="Standard"/>
    <w:link w:val="FuzeileZchn"/>
    <w:uiPriority w:val="99"/>
    <w:rsid w:val="00A2061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20616"/>
    <w:rPr>
      <w:rFonts w:cs="Times New Roman"/>
    </w:rPr>
  </w:style>
  <w:style w:type="table" w:styleId="Tabellenraster">
    <w:name w:val="Table Grid"/>
    <w:basedOn w:val="NormaleTabelle"/>
    <w:uiPriority w:val="99"/>
    <w:rsid w:val="00A206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99"/>
    <w:qFormat/>
    <w:rsid w:val="00A20616"/>
  </w:style>
  <w:style w:type="paragraph" w:styleId="Sprechblasentext">
    <w:name w:val="Balloon Text"/>
    <w:basedOn w:val="Standard"/>
    <w:link w:val="SprechblasentextZchn"/>
    <w:uiPriority w:val="99"/>
    <w:semiHidden/>
    <w:rsid w:val="007A6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6B16"/>
    <w:rPr>
      <w:rFonts w:ascii="Tahoma" w:hAnsi="Tahoma" w:cs="Tahoma"/>
      <w:sz w:val="16"/>
      <w:szCs w:val="16"/>
    </w:rPr>
  </w:style>
  <w:style w:type="character" w:styleId="Zeilennummer">
    <w:name w:val="line number"/>
    <w:basedOn w:val="Absatz-Standardschriftart"/>
    <w:uiPriority w:val="99"/>
    <w:semiHidden/>
    <w:rsid w:val="00696709"/>
    <w:rPr>
      <w:rFonts w:cs="Times New Roman"/>
    </w:rPr>
  </w:style>
  <w:style w:type="paragraph" w:styleId="Titel">
    <w:name w:val="Title"/>
    <w:basedOn w:val="Standard"/>
    <w:next w:val="Standard"/>
    <w:link w:val="TitelZchn"/>
    <w:uiPriority w:val="99"/>
    <w:qFormat/>
    <w:rsid w:val="006F181B"/>
    <w:pPr>
      <w:spacing w:before="240" w:after="60" w:line="240" w:lineRule="auto"/>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99"/>
    <w:locked/>
    <w:rsid w:val="006F181B"/>
    <w:rPr>
      <w:rFonts w:ascii="Cambria" w:eastAsia="SimSun" w:hAnsi="Cambria" w:cs="Times New Roman"/>
      <w:b/>
      <w:bCs/>
      <w:kern w:val="28"/>
      <w:sz w:val="32"/>
      <w:szCs w:val="32"/>
    </w:rPr>
  </w:style>
  <w:style w:type="paragraph" w:customStyle="1" w:styleId="berschrift1A">
    <w:name w:val="Überschrift 1 A"/>
    <w:next w:val="Standard1"/>
    <w:uiPriority w:val="99"/>
    <w:rsid w:val="00C40B05"/>
    <w:pPr>
      <w:keepNext/>
      <w:tabs>
        <w:tab w:val="left" w:pos="0"/>
      </w:tabs>
      <w:outlineLvl w:val="0"/>
    </w:pPr>
    <w:rPr>
      <w:rFonts w:ascii="Century Gothic" w:eastAsia="ヒラギノ角ゴ Pro W3" w:hAnsi="Century Gothic"/>
      <w:color w:val="000000"/>
      <w:sz w:val="32"/>
      <w:szCs w:val="20"/>
    </w:rPr>
  </w:style>
  <w:style w:type="paragraph" w:customStyle="1" w:styleId="Standard1">
    <w:name w:val="Standard1"/>
    <w:uiPriority w:val="99"/>
    <w:rsid w:val="00C40B05"/>
    <w:rPr>
      <w:rFonts w:ascii="Times New Roman" w:eastAsia="ヒラギノ角ゴ Pro W3" w:hAnsi="Times New Roman"/>
      <w:color w:val="000000"/>
      <w:sz w:val="20"/>
      <w:szCs w:val="20"/>
    </w:rPr>
  </w:style>
  <w:style w:type="paragraph" w:customStyle="1" w:styleId="berschrift2A">
    <w:name w:val="Überschrift 2 A"/>
    <w:next w:val="Standard1"/>
    <w:uiPriority w:val="99"/>
    <w:rsid w:val="00C40B05"/>
    <w:pPr>
      <w:keepNext/>
      <w:tabs>
        <w:tab w:val="left" w:pos="0"/>
      </w:tabs>
      <w:outlineLvl w:val="1"/>
    </w:pPr>
    <w:rPr>
      <w:rFonts w:ascii="Century Gothic" w:eastAsia="ヒラギノ角ゴ Pro W3" w:hAnsi="Century Gothic"/>
      <w:b/>
      <w:color w:val="000000"/>
      <w:sz w:val="28"/>
      <w:szCs w:val="20"/>
    </w:rPr>
  </w:style>
  <w:style w:type="paragraph" w:customStyle="1" w:styleId="FreieForm">
    <w:name w:val="Freie Form"/>
    <w:uiPriority w:val="99"/>
    <w:rsid w:val="00C761D3"/>
    <w:rPr>
      <w:rFonts w:ascii="Times New Roman" w:eastAsia="ヒラギノ角ゴ Pro W3" w:hAnsi="Times New Roman"/>
      <w:color w:val="000000"/>
      <w:sz w:val="20"/>
      <w:szCs w:val="20"/>
    </w:rPr>
  </w:style>
  <w:style w:type="character" w:styleId="Hyperlink">
    <w:name w:val="Hyperlink"/>
    <w:basedOn w:val="Absatz-Standardschriftart"/>
    <w:uiPriority w:val="99"/>
    <w:unhideWhenUsed/>
    <w:rsid w:val="00682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289">
      <w:bodyDiv w:val="1"/>
      <w:marLeft w:val="0"/>
      <w:marRight w:val="0"/>
      <w:marTop w:val="0"/>
      <w:marBottom w:val="0"/>
      <w:divBdr>
        <w:top w:val="none" w:sz="0" w:space="0" w:color="auto"/>
        <w:left w:val="none" w:sz="0" w:space="0" w:color="auto"/>
        <w:bottom w:val="none" w:sz="0" w:space="0" w:color="auto"/>
        <w:right w:val="none" w:sz="0" w:space="0" w:color="auto"/>
      </w:divBdr>
    </w:div>
    <w:div w:id="671030029">
      <w:bodyDiv w:val="1"/>
      <w:marLeft w:val="0"/>
      <w:marRight w:val="0"/>
      <w:marTop w:val="0"/>
      <w:marBottom w:val="0"/>
      <w:divBdr>
        <w:top w:val="none" w:sz="0" w:space="0" w:color="auto"/>
        <w:left w:val="none" w:sz="0" w:space="0" w:color="auto"/>
        <w:bottom w:val="none" w:sz="0" w:space="0" w:color="auto"/>
        <w:right w:val="none" w:sz="0" w:space="0" w:color="auto"/>
      </w:divBdr>
    </w:div>
    <w:div w:id="1790926028">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sesam@uni-flensburg.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071A-88CC-4348-AFFD-F2CE156B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Briefpapier der Universität Flensburg</vt:lpstr>
    </vt:vector>
  </TitlesOfParts>
  <Company>Universität Flensburg, ZIMT</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der Universität Flensburg</dc:title>
  <dc:creator>Anke Feiler-Kramer</dc:creator>
  <cp:lastModifiedBy>Sylvia Hannig</cp:lastModifiedBy>
  <cp:revision>2</cp:revision>
  <cp:lastPrinted>2015-03-10T11:49:00Z</cp:lastPrinted>
  <dcterms:created xsi:type="dcterms:W3CDTF">2017-02-06T09:46:00Z</dcterms:created>
  <dcterms:modified xsi:type="dcterms:W3CDTF">2017-02-06T09:46:00Z</dcterms:modified>
</cp:coreProperties>
</file>